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C51D" w14:textId="77777777" w:rsidR="00AB5BB5" w:rsidRDefault="00AB5BB5" w:rsidP="00572A42">
      <w:pPr>
        <w:pStyle w:val="TussenkopGoldschmedingFoundation"/>
        <w:tabs>
          <w:tab w:val="left" w:pos="284"/>
        </w:tabs>
        <w:spacing w:before="0"/>
        <w:rPr>
          <w:rFonts w:ascii="Arial" w:hAnsi="Arial" w:cs="Arial"/>
          <w:sz w:val="21"/>
          <w:szCs w:val="21"/>
        </w:rPr>
      </w:pPr>
    </w:p>
    <w:p w14:paraId="6AB808C7" w14:textId="3989FA7F" w:rsidR="00A032A0" w:rsidRDefault="00A032A0" w:rsidP="00572A42">
      <w:pPr>
        <w:pStyle w:val="TussenkopGoldschmedingFoundation"/>
        <w:tabs>
          <w:tab w:val="left" w:pos="284"/>
        </w:tabs>
        <w:spacing w:before="0"/>
        <w:rPr>
          <w:rFonts w:ascii="Arial" w:hAnsi="Arial" w:cs="Arial"/>
          <w:sz w:val="21"/>
          <w:szCs w:val="21"/>
        </w:rPr>
      </w:pPr>
      <w:r>
        <w:rPr>
          <w:rFonts w:ascii="Arial" w:hAnsi="Arial" w:cs="Arial"/>
          <w:sz w:val="21"/>
          <w:szCs w:val="21"/>
        </w:rPr>
        <w:t>A</w:t>
      </w:r>
      <w:r w:rsidR="00E9573E" w:rsidRPr="00280E45">
        <w:rPr>
          <w:rFonts w:ascii="Arial" w:hAnsi="Arial" w:cs="Arial"/>
          <w:sz w:val="21"/>
          <w:szCs w:val="21"/>
        </w:rPr>
        <w:t xml:space="preserve">. </w:t>
      </w:r>
      <w:r w:rsidR="00E9573E" w:rsidRPr="00280E45">
        <w:rPr>
          <w:rFonts w:ascii="Arial" w:hAnsi="Arial" w:cs="Arial"/>
          <w:sz w:val="21"/>
          <w:szCs w:val="21"/>
        </w:rPr>
        <w:tab/>
      </w:r>
      <w:r w:rsidR="00572A42">
        <w:rPr>
          <w:rFonts w:ascii="Arial" w:hAnsi="Arial" w:cs="Arial"/>
          <w:sz w:val="21"/>
          <w:szCs w:val="21"/>
        </w:rPr>
        <w:t>BASISINFORMATIE</w:t>
      </w:r>
    </w:p>
    <w:tbl>
      <w:tblPr>
        <w:tblStyle w:val="TableGrid"/>
        <w:tblW w:w="0" w:type="auto"/>
        <w:tblLook w:val="04A0" w:firstRow="1" w:lastRow="0" w:firstColumn="1" w:lastColumn="0" w:noHBand="0" w:noVBand="1"/>
      </w:tblPr>
      <w:tblGrid>
        <w:gridCol w:w="2830"/>
        <w:gridCol w:w="7081"/>
      </w:tblGrid>
      <w:tr w:rsidR="00A032A0" w14:paraId="3887A6AD" w14:textId="77777777" w:rsidTr="008E6AD6">
        <w:tc>
          <w:tcPr>
            <w:tcW w:w="2830" w:type="dxa"/>
          </w:tcPr>
          <w:p w14:paraId="56252BA5" w14:textId="744E1A12" w:rsidR="00A032A0" w:rsidRPr="00AB5BB5" w:rsidRDefault="008E6AD6" w:rsidP="00A032A0">
            <w:pPr>
              <w:pStyle w:val="BasistekstGoldschmedingFoundation"/>
              <w:rPr>
                <w:rFonts w:ascii="Arial" w:hAnsi="Arial" w:cs="Arial"/>
                <w:sz w:val="20"/>
                <w:szCs w:val="20"/>
              </w:rPr>
            </w:pPr>
            <w:r w:rsidRPr="00AB5BB5">
              <w:rPr>
                <w:rFonts w:ascii="Arial" w:hAnsi="Arial" w:cs="Arial"/>
                <w:sz w:val="20"/>
                <w:szCs w:val="20"/>
              </w:rPr>
              <w:t>Idee (naam)</w:t>
            </w:r>
          </w:p>
        </w:tc>
        <w:tc>
          <w:tcPr>
            <w:tcW w:w="7081" w:type="dxa"/>
          </w:tcPr>
          <w:p w14:paraId="6B084D3A" w14:textId="2B59D1AD" w:rsidR="00A032A0" w:rsidRPr="00AB5BB5" w:rsidRDefault="00AC4E76" w:rsidP="00A032A0">
            <w:pPr>
              <w:pStyle w:val="BasistekstGoldschmedingFoundation"/>
              <w:rPr>
                <w:rFonts w:ascii="Arial" w:hAnsi="Arial" w:cs="Arial"/>
                <w:sz w:val="20"/>
                <w:szCs w:val="20"/>
              </w:rPr>
            </w:pPr>
            <w:r w:rsidRPr="00AB5BB5">
              <w:rPr>
                <w:rFonts w:ascii="Arial" w:hAnsi="Arial" w:cs="Arial"/>
                <w:sz w:val="20"/>
                <w:szCs w:val="20"/>
              </w:rPr>
              <w:t>Werktitel van het idee, initiatief of project</w:t>
            </w:r>
          </w:p>
        </w:tc>
      </w:tr>
      <w:tr w:rsidR="00A032A0" w14:paraId="5D839F20" w14:textId="77777777" w:rsidTr="008E6AD6">
        <w:tc>
          <w:tcPr>
            <w:tcW w:w="2830" w:type="dxa"/>
          </w:tcPr>
          <w:p w14:paraId="47121762" w14:textId="3F5FC43C" w:rsidR="00A032A0" w:rsidRPr="00AB5BB5" w:rsidRDefault="008E6AD6" w:rsidP="00A032A0">
            <w:pPr>
              <w:pStyle w:val="BasistekstGoldschmedingFoundation"/>
              <w:rPr>
                <w:rFonts w:ascii="Arial" w:hAnsi="Arial" w:cs="Arial"/>
                <w:sz w:val="20"/>
                <w:szCs w:val="20"/>
              </w:rPr>
            </w:pPr>
            <w:r w:rsidRPr="00AB5BB5">
              <w:rPr>
                <w:rFonts w:ascii="Arial" w:hAnsi="Arial" w:cs="Arial"/>
                <w:sz w:val="20"/>
                <w:szCs w:val="20"/>
              </w:rPr>
              <w:t>Fase van project</w:t>
            </w:r>
          </w:p>
        </w:tc>
        <w:tc>
          <w:tcPr>
            <w:tcW w:w="7081" w:type="dxa"/>
          </w:tcPr>
          <w:p w14:paraId="1C17F0F5" w14:textId="0077422F" w:rsidR="00A032A0" w:rsidRPr="00AB5BB5" w:rsidRDefault="001C2C78" w:rsidP="00A032A0">
            <w:pPr>
              <w:pStyle w:val="BasistekstGoldschmedingFoundation"/>
              <w:rPr>
                <w:rFonts w:ascii="Arial" w:hAnsi="Arial" w:cs="Arial"/>
                <w:sz w:val="20"/>
                <w:szCs w:val="20"/>
              </w:rPr>
            </w:pPr>
            <w:r w:rsidRPr="00AB5BB5">
              <w:rPr>
                <w:rFonts w:ascii="Arial" w:hAnsi="Arial" w:cs="Arial"/>
                <w:sz w:val="20"/>
                <w:szCs w:val="20"/>
              </w:rPr>
              <w:t>In welke fase zit het project? (Bijvoorbeeld: pilotfase, opschaling, volgroeid maar met behoefte om nieuwe activiteiten te ontwikkelen, etc.)</w:t>
            </w:r>
          </w:p>
        </w:tc>
      </w:tr>
      <w:tr w:rsidR="00A032A0" w14:paraId="5E4BC493" w14:textId="77777777" w:rsidTr="008E6AD6">
        <w:tc>
          <w:tcPr>
            <w:tcW w:w="2830" w:type="dxa"/>
          </w:tcPr>
          <w:p w14:paraId="1D7C6A57" w14:textId="155DEB92" w:rsidR="00A032A0" w:rsidRPr="00AB5BB5" w:rsidRDefault="008E6AD6" w:rsidP="00A032A0">
            <w:pPr>
              <w:pStyle w:val="BasistekstGoldschmedingFoundation"/>
              <w:rPr>
                <w:rFonts w:ascii="Arial" w:hAnsi="Arial" w:cs="Arial"/>
                <w:sz w:val="20"/>
                <w:szCs w:val="20"/>
              </w:rPr>
            </w:pPr>
            <w:r w:rsidRPr="00AB5BB5">
              <w:rPr>
                <w:rFonts w:ascii="Arial" w:hAnsi="Arial" w:cs="Arial"/>
                <w:sz w:val="20"/>
                <w:szCs w:val="20"/>
              </w:rPr>
              <w:t>Organisatie(s)</w:t>
            </w:r>
          </w:p>
        </w:tc>
        <w:tc>
          <w:tcPr>
            <w:tcW w:w="7081" w:type="dxa"/>
          </w:tcPr>
          <w:p w14:paraId="49084BAB" w14:textId="58E04F80" w:rsidR="00A032A0" w:rsidRPr="00AB5BB5" w:rsidRDefault="00FB2F51" w:rsidP="00A032A0">
            <w:pPr>
              <w:pStyle w:val="BasistekstGoldschmedingFoundation"/>
              <w:rPr>
                <w:rFonts w:ascii="Arial" w:hAnsi="Arial" w:cs="Arial"/>
                <w:sz w:val="20"/>
                <w:szCs w:val="20"/>
              </w:rPr>
            </w:pPr>
            <w:r w:rsidRPr="00AB5BB5">
              <w:rPr>
                <w:rFonts w:ascii="Arial" w:hAnsi="Arial" w:cs="Arial"/>
                <w:sz w:val="20"/>
                <w:szCs w:val="20"/>
              </w:rPr>
              <w:t>Initiatiefnemer organisatie of ‘eigenaar’</w:t>
            </w:r>
          </w:p>
        </w:tc>
      </w:tr>
      <w:tr w:rsidR="00A032A0" w14:paraId="501E97D5" w14:textId="77777777" w:rsidTr="008E6AD6">
        <w:tc>
          <w:tcPr>
            <w:tcW w:w="2830" w:type="dxa"/>
          </w:tcPr>
          <w:p w14:paraId="1BC112FF" w14:textId="5960A7BF" w:rsidR="00A032A0" w:rsidRPr="00AB5BB5" w:rsidRDefault="008E6AD6" w:rsidP="00A032A0">
            <w:pPr>
              <w:pStyle w:val="BasistekstGoldschmedingFoundation"/>
              <w:rPr>
                <w:rFonts w:ascii="Arial" w:hAnsi="Arial" w:cs="Arial"/>
                <w:sz w:val="20"/>
                <w:szCs w:val="20"/>
              </w:rPr>
            </w:pPr>
            <w:r w:rsidRPr="00AB5BB5">
              <w:rPr>
                <w:rFonts w:ascii="Arial" w:hAnsi="Arial" w:cs="Arial"/>
                <w:sz w:val="20"/>
                <w:szCs w:val="20"/>
              </w:rPr>
              <w:t>Status organisatie</w:t>
            </w:r>
          </w:p>
        </w:tc>
        <w:tc>
          <w:tcPr>
            <w:tcW w:w="7081" w:type="dxa"/>
          </w:tcPr>
          <w:p w14:paraId="59028113" w14:textId="7D5BB1B9" w:rsidR="00A032A0" w:rsidRPr="00AB5BB5" w:rsidRDefault="000F6661" w:rsidP="00A032A0">
            <w:pPr>
              <w:pStyle w:val="BasistekstGoldschmedingFoundation"/>
              <w:rPr>
                <w:rFonts w:ascii="Arial" w:hAnsi="Arial" w:cs="Arial"/>
                <w:sz w:val="20"/>
                <w:szCs w:val="20"/>
              </w:rPr>
            </w:pPr>
            <w:r w:rsidRPr="00AB5BB5">
              <w:rPr>
                <w:rFonts w:ascii="Arial" w:hAnsi="Arial" w:cs="Arial"/>
                <w:sz w:val="20"/>
                <w:szCs w:val="20"/>
              </w:rPr>
              <w:t>Korte omschrijving organisatie (juridische vorm; hoe lang bestaat het; wat is ongeveer omvang qua mensen; relevant trackrecord; etc.)</w:t>
            </w:r>
          </w:p>
        </w:tc>
      </w:tr>
      <w:tr w:rsidR="00A032A0" w14:paraId="0CDE5037" w14:textId="77777777" w:rsidTr="008E6AD6">
        <w:tc>
          <w:tcPr>
            <w:tcW w:w="2830" w:type="dxa"/>
          </w:tcPr>
          <w:p w14:paraId="40B3AFBA" w14:textId="2FD04149" w:rsidR="00A032A0" w:rsidRPr="00AB5BB5" w:rsidRDefault="008E6AD6" w:rsidP="00A032A0">
            <w:pPr>
              <w:pStyle w:val="BasistekstGoldschmedingFoundation"/>
              <w:rPr>
                <w:rFonts w:ascii="Arial" w:hAnsi="Arial" w:cs="Arial"/>
                <w:sz w:val="20"/>
                <w:szCs w:val="20"/>
              </w:rPr>
            </w:pPr>
            <w:r w:rsidRPr="00AB5BB5">
              <w:rPr>
                <w:rFonts w:ascii="Arial" w:hAnsi="Arial" w:cs="Arial"/>
                <w:sz w:val="20"/>
                <w:szCs w:val="20"/>
              </w:rPr>
              <w:t>Team</w:t>
            </w:r>
          </w:p>
        </w:tc>
        <w:tc>
          <w:tcPr>
            <w:tcW w:w="7081" w:type="dxa"/>
          </w:tcPr>
          <w:p w14:paraId="48695B3F" w14:textId="11823EA0" w:rsidR="00A032A0" w:rsidRPr="00AB5BB5" w:rsidRDefault="00E81B6D" w:rsidP="00A032A0">
            <w:pPr>
              <w:pStyle w:val="BasistekstGoldschmedingFoundation"/>
              <w:rPr>
                <w:rFonts w:ascii="Arial" w:hAnsi="Arial" w:cs="Arial"/>
                <w:sz w:val="20"/>
                <w:szCs w:val="20"/>
              </w:rPr>
            </w:pPr>
            <w:r w:rsidRPr="00AB5BB5">
              <w:rPr>
                <w:rFonts w:ascii="Arial" w:hAnsi="Arial" w:cs="Arial"/>
                <w:sz w:val="20"/>
                <w:szCs w:val="20"/>
              </w:rPr>
              <w:t>Wie werken er in het team dat het project uitvoert en wat is hun achtergrond?</w:t>
            </w:r>
          </w:p>
        </w:tc>
      </w:tr>
      <w:tr w:rsidR="00A032A0" w14:paraId="5610827B" w14:textId="77777777" w:rsidTr="008E6AD6">
        <w:tc>
          <w:tcPr>
            <w:tcW w:w="2830" w:type="dxa"/>
          </w:tcPr>
          <w:p w14:paraId="47B7F6AB" w14:textId="3869362B" w:rsidR="00A032A0" w:rsidRPr="00AB5BB5" w:rsidRDefault="008E6AD6" w:rsidP="00A032A0">
            <w:pPr>
              <w:pStyle w:val="BasistekstGoldschmedingFoundation"/>
              <w:rPr>
                <w:rFonts w:ascii="Arial" w:hAnsi="Arial" w:cs="Arial"/>
                <w:sz w:val="20"/>
                <w:szCs w:val="20"/>
              </w:rPr>
            </w:pPr>
            <w:r w:rsidRPr="00AB5BB5">
              <w:rPr>
                <w:rFonts w:ascii="Arial" w:hAnsi="Arial" w:cs="Arial"/>
                <w:sz w:val="20"/>
                <w:szCs w:val="20"/>
              </w:rPr>
              <w:t xml:space="preserve">Contactpersoon </w:t>
            </w:r>
          </w:p>
        </w:tc>
        <w:tc>
          <w:tcPr>
            <w:tcW w:w="7081" w:type="dxa"/>
          </w:tcPr>
          <w:p w14:paraId="777EC9CC" w14:textId="1BF66878" w:rsidR="00A032A0" w:rsidRPr="00AB5BB5" w:rsidRDefault="008E4CE7" w:rsidP="00A032A0">
            <w:pPr>
              <w:pStyle w:val="BasistekstGoldschmedingFoundation"/>
              <w:rPr>
                <w:rFonts w:ascii="Arial" w:hAnsi="Arial" w:cs="Arial"/>
                <w:sz w:val="20"/>
                <w:szCs w:val="20"/>
              </w:rPr>
            </w:pPr>
            <w:r w:rsidRPr="00AB5BB5">
              <w:rPr>
                <w:rFonts w:ascii="Arial" w:hAnsi="Arial" w:cs="Arial"/>
                <w:sz w:val="20"/>
                <w:szCs w:val="20"/>
              </w:rPr>
              <w:t>Naam en contactgegevens</w:t>
            </w:r>
          </w:p>
        </w:tc>
      </w:tr>
      <w:tr w:rsidR="00A032A0" w14:paraId="4B0E01AF" w14:textId="77777777" w:rsidTr="008E6AD6">
        <w:tc>
          <w:tcPr>
            <w:tcW w:w="2830" w:type="dxa"/>
          </w:tcPr>
          <w:p w14:paraId="526A8DC3" w14:textId="710798F2" w:rsidR="00A032A0" w:rsidRPr="00AB5BB5" w:rsidRDefault="008E6AD6" w:rsidP="00A032A0">
            <w:pPr>
              <w:pStyle w:val="BasistekstGoldschmedingFoundation"/>
              <w:rPr>
                <w:rFonts w:ascii="Arial" w:hAnsi="Arial" w:cs="Arial"/>
                <w:sz w:val="20"/>
                <w:szCs w:val="20"/>
              </w:rPr>
            </w:pPr>
            <w:r w:rsidRPr="00AB5BB5">
              <w:rPr>
                <w:rFonts w:ascii="Arial" w:hAnsi="Arial" w:cs="Arial"/>
                <w:sz w:val="20"/>
                <w:szCs w:val="20"/>
              </w:rPr>
              <w:t>Financiering</w:t>
            </w:r>
          </w:p>
        </w:tc>
        <w:tc>
          <w:tcPr>
            <w:tcW w:w="7081" w:type="dxa"/>
          </w:tcPr>
          <w:p w14:paraId="480D873C" w14:textId="77777777" w:rsidR="00080F2A" w:rsidRPr="00AB5BB5" w:rsidRDefault="00080F2A" w:rsidP="00A032A0">
            <w:pPr>
              <w:pStyle w:val="BasistekstGoldschmedingFoundation"/>
              <w:rPr>
                <w:rFonts w:ascii="Arial" w:hAnsi="Arial" w:cs="Arial"/>
                <w:sz w:val="20"/>
                <w:szCs w:val="20"/>
              </w:rPr>
            </w:pPr>
            <w:r w:rsidRPr="00AB5BB5">
              <w:rPr>
                <w:rFonts w:ascii="Arial" w:hAnsi="Arial" w:cs="Arial"/>
                <w:sz w:val="20"/>
                <w:szCs w:val="20"/>
              </w:rPr>
              <w:t xml:space="preserve">Inschatting van de totale begroting en welk percentage vanuit platform (idealiter) verwacht wordt? Wat is het dekkingsplan? </w:t>
            </w:r>
          </w:p>
          <w:p w14:paraId="5CCD4CF4" w14:textId="62573EB5" w:rsidR="00A032A0" w:rsidRPr="00AB5BB5" w:rsidRDefault="00080F2A" w:rsidP="00A032A0">
            <w:pPr>
              <w:pStyle w:val="BasistekstGoldschmedingFoundation"/>
              <w:rPr>
                <w:rFonts w:ascii="Arial" w:hAnsi="Arial" w:cs="Arial"/>
                <w:sz w:val="20"/>
                <w:szCs w:val="20"/>
              </w:rPr>
            </w:pPr>
            <w:r w:rsidRPr="00AB5BB5">
              <w:rPr>
                <w:rFonts w:ascii="Arial" w:hAnsi="Arial" w:cs="Arial"/>
                <w:sz w:val="20"/>
                <w:szCs w:val="20"/>
              </w:rPr>
              <w:t>Heeft het project een eigen verdienmodel of is deze afhankelijk van subsidies?</w:t>
            </w:r>
          </w:p>
        </w:tc>
      </w:tr>
    </w:tbl>
    <w:p w14:paraId="59B53B62" w14:textId="77777777" w:rsidR="00572A42" w:rsidRDefault="00572A42" w:rsidP="00572A42">
      <w:pPr>
        <w:pStyle w:val="BasistekstGoldschmedingFoundation"/>
        <w:rPr>
          <w:rFonts w:ascii="Arial" w:hAnsi="Arial" w:cs="Arial"/>
          <w:sz w:val="21"/>
          <w:szCs w:val="21"/>
        </w:rPr>
      </w:pPr>
    </w:p>
    <w:p w14:paraId="65FD69D8" w14:textId="14770100" w:rsidR="00572A42" w:rsidRDefault="00572A42" w:rsidP="00572A42">
      <w:pPr>
        <w:pStyle w:val="TussenkopGoldschmedingFoundation"/>
        <w:tabs>
          <w:tab w:val="left" w:pos="284"/>
        </w:tabs>
        <w:spacing w:before="0"/>
        <w:rPr>
          <w:rFonts w:ascii="Arial" w:hAnsi="Arial" w:cs="Arial"/>
          <w:sz w:val="21"/>
          <w:szCs w:val="21"/>
        </w:rPr>
      </w:pPr>
      <w:r>
        <w:rPr>
          <w:rFonts w:ascii="Arial" w:hAnsi="Arial" w:cs="Arial"/>
          <w:sz w:val="21"/>
          <w:szCs w:val="21"/>
        </w:rPr>
        <w:t>A</w:t>
      </w:r>
      <w:r w:rsidRPr="00280E45">
        <w:rPr>
          <w:rFonts w:ascii="Arial" w:hAnsi="Arial" w:cs="Arial"/>
          <w:sz w:val="21"/>
          <w:szCs w:val="21"/>
        </w:rPr>
        <w:t xml:space="preserve">. </w:t>
      </w:r>
      <w:r w:rsidRPr="00280E45">
        <w:rPr>
          <w:rFonts w:ascii="Arial" w:hAnsi="Arial" w:cs="Arial"/>
          <w:sz w:val="21"/>
          <w:szCs w:val="21"/>
        </w:rPr>
        <w:tab/>
      </w:r>
      <w:r w:rsidR="00A255A9">
        <w:rPr>
          <w:rFonts w:ascii="Arial" w:hAnsi="Arial" w:cs="Arial"/>
          <w:sz w:val="21"/>
          <w:szCs w:val="21"/>
        </w:rPr>
        <w:t>DOEL</w:t>
      </w:r>
    </w:p>
    <w:tbl>
      <w:tblPr>
        <w:tblStyle w:val="TableGrid"/>
        <w:tblW w:w="0" w:type="auto"/>
        <w:tblLook w:val="04A0" w:firstRow="1" w:lastRow="0" w:firstColumn="1" w:lastColumn="0" w:noHBand="0" w:noVBand="1"/>
      </w:tblPr>
      <w:tblGrid>
        <w:gridCol w:w="2830"/>
        <w:gridCol w:w="7081"/>
      </w:tblGrid>
      <w:tr w:rsidR="00572A42" w14:paraId="24CE2074" w14:textId="77777777" w:rsidTr="009D559C">
        <w:tc>
          <w:tcPr>
            <w:tcW w:w="2830" w:type="dxa"/>
          </w:tcPr>
          <w:p w14:paraId="45D2829F" w14:textId="39203EB6" w:rsidR="00572A42" w:rsidRPr="00AB5BB5" w:rsidRDefault="000E30BE" w:rsidP="009D559C">
            <w:pPr>
              <w:pStyle w:val="BasistekstGoldschmedingFoundation"/>
              <w:rPr>
                <w:rFonts w:ascii="Arial" w:hAnsi="Arial" w:cs="Arial"/>
                <w:sz w:val="20"/>
                <w:szCs w:val="20"/>
              </w:rPr>
            </w:pPr>
            <w:r w:rsidRPr="00AB5BB5">
              <w:rPr>
                <w:rFonts w:ascii="Arial" w:hAnsi="Arial" w:cs="Arial"/>
                <w:sz w:val="20"/>
                <w:szCs w:val="20"/>
              </w:rPr>
              <w:t>Probleem/kernvraag</w:t>
            </w:r>
          </w:p>
        </w:tc>
        <w:tc>
          <w:tcPr>
            <w:tcW w:w="7081" w:type="dxa"/>
          </w:tcPr>
          <w:p w14:paraId="37E9F0F8" w14:textId="62A6B649" w:rsidR="00572A42" w:rsidRPr="00AB5BB5" w:rsidRDefault="009827E2" w:rsidP="009D559C">
            <w:pPr>
              <w:pStyle w:val="BasistekstGoldschmedingFoundation"/>
              <w:rPr>
                <w:rFonts w:ascii="Arial" w:hAnsi="Arial" w:cs="Arial"/>
                <w:sz w:val="20"/>
                <w:szCs w:val="20"/>
              </w:rPr>
            </w:pPr>
            <w:r w:rsidRPr="00AB5BB5">
              <w:rPr>
                <w:rFonts w:ascii="Arial" w:hAnsi="Arial" w:cs="Arial"/>
                <w:sz w:val="20"/>
                <w:szCs w:val="20"/>
              </w:rPr>
              <w:t>Welk relevant probleem richt het idee zich op en waarom is het urgent? Ga hierbij o.a. in op het perspectief van werkgevers en jongeren. Geef waar mogelijk een cijfermatige onderbouwing.</w:t>
            </w:r>
          </w:p>
        </w:tc>
      </w:tr>
      <w:tr w:rsidR="00572A42" w14:paraId="4F42828C" w14:textId="77777777" w:rsidTr="009D559C">
        <w:tc>
          <w:tcPr>
            <w:tcW w:w="2830" w:type="dxa"/>
          </w:tcPr>
          <w:p w14:paraId="12BFCB20" w14:textId="0DAA971D" w:rsidR="00572A42" w:rsidRPr="00AB5BB5" w:rsidRDefault="00FA3067" w:rsidP="009D559C">
            <w:pPr>
              <w:pStyle w:val="BasistekstGoldschmedingFoundation"/>
              <w:rPr>
                <w:rFonts w:ascii="Arial" w:hAnsi="Arial" w:cs="Arial"/>
                <w:sz w:val="20"/>
                <w:szCs w:val="20"/>
              </w:rPr>
            </w:pPr>
            <w:r w:rsidRPr="00AB5BB5">
              <w:rPr>
                <w:rFonts w:ascii="Arial" w:hAnsi="Arial" w:cs="Arial"/>
                <w:sz w:val="20"/>
                <w:szCs w:val="20"/>
              </w:rPr>
              <w:t>Oplossing</w:t>
            </w:r>
          </w:p>
        </w:tc>
        <w:tc>
          <w:tcPr>
            <w:tcW w:w="7081" w:type="dxa"/>
          </w:tcPr>
          <w:p w14:paraId="62E03AF4" w14:textId="7C5A460B" w:rsidR="00572A42" w:rsidRPr="00AB5BB5" w:rsidRDefault="001F6E52" w:rsidP="009D559C">
            <w:pPr>
              <w:pStyle w:val="BasistekstGoldschmedingFoundation"/>
              <w:rPr>
                <w:rFonts w:ascii="Arial" w:hAnsi="Arial" w:cs="Arial"/>
                <w:sz w:val="20"/>
                <w:szCs w:val="20"/>
              </w:rPr>
            </w:pPr>
            <w:r w:rsidRPr="00AB5BB5">
              <w:rPr>
                <w:rFonts w:ascii="Arial" w:hAnsi="Arial" w:cs="Arial"/>
                <w:sz w:val="20"/>
                <w:szCs w:val="20"/>
              </w:rPr>
              <w:t>Wat is de voorgestelde oplossing? Wat is het project? Benoem heldere projectstappen uitgezet in een grove planning en beschrijf hoe het project leidt tot een oplossing voor het geschetste probleem.</w:t>
            </w:r>
          </w:p>
        </w:tc>
      </w:tr>
      <w:tr w:rsidR="00572A42" w14:paraId="3C40226D" w14:textId="77777777" w:rsidTr="009D559C">
        <w:tc>
          <w:tcPr>
            <w:tcW w:w="2830" w:type="dxa"/>
          </w:tcPr>
          <w:p w14:paraId="459721E1" w14:textId="5B948830" w:rsidR="00572A42" w:rsidRPr="00AB5BB5" w:rsidRDefault="00FA3067" w:rsidP="009D559C">
            <w:pPr>
              <w:pStyle w:val="BasistekstGoldschmedingFoundation"/>
              <w:rPr>
                <w:rFonts w:ascii="Arial" w:hAnsi="Arial" w:cs="Arial"/>
                <w:sz w:val="20"/>
                <w:szCs w:val="20"/>
              </w:rPr>
            </w:pPr>
            <w:r w:rsidRPr="00AB5BB5">
              <w:rPr>
                <w:rFonts w:ascii="Arial" w:hAnsi="Arial" w:cs="Arial"/>
                <w:sz w:val="20"/>
                <w:szCs w:val="20"/>
              </w:rPr>
              <w:t>Doelgroep(en)</w:t>
            </w:r>
          </w:p>
        </w:tc>
        <w:tc>
          <w:tcPr>
            <w:tcW w:w="7081" w:type="dxa"/>
          </w:tcPr>
          <w:p w14:paraId="51FB9997" w14:textId="3EFD2037" w:rsidR="00572A42" w:rsidRPr="00AB5BB5" w:rsidRDefault="00DF2AB7" w:rsidP="009D559C">
            <w:pPr>
              <w:pStyle w:val="BasistekstGoldschmedingFoundation"/>
              <w:rPr>
                <w:rFonts w:ascii="Arial" w:hAnsi="Arial" w:cs="Arial"/>
                <w:sz w:val="20"/>
                <w:szCs w:val="20"/>
              </w:rPr>
            </w:pPr>
            <w:r w:rsidRPr="00AB5BB5">
              <w:rPr>
                <w:rFonts w:ascii="Arial" w:hAnsi="Arial" w:cs="Arial"/>
                <w:sz w:val="20"/>
                <w:szCs w:val="20"/>
              </w:rPr>
              <w:t>Wat is de (uiteindelijk) doelgroep die baat heeft bij de voorgestelde oplossing? Op welke (sub)groep jongeren focust het project zich?</w:t>
            </w:r>
          </w:p>
        </w:tc>
      </w:tr>
      <w:tr w:rsidR="00572A42" w14:paraId="0FECECC6" w14:textId="77777777" w:rsidTr="009D559C">
        <w:tc>
          <w:tcPr>
            <w:tcW w:w="2830" w:type="dxa"/>
          </w:tcPr>
          <w:p w14:paraId="03759102" w14:textId="442A9EFF" w:rsidR="00572A42" w:rsidRPr="00AB5BB5" w:rsidRDefault="00FA3067" w:rsidP="009D559C">
            <w:pPr>
              <w:pStyle w:val="BasistekstGoldschmedingFoundation"/>
              <w:rPr>
                <w:rFonts w:ascii="Arial" w:hAnsi="Arial" w:cs="Arial"/>
                <w:sz w:val="20"/>
                <w:szCs w:val="20"/>
              </w:rPr>
            </w:pPr>
            <w:r w:rsidRPr="00AB5BB5">
              <w:rPr>
                <w:rFonts w:ascii="Arial" w:hAnsi="Arial" w:cs="Arial"/>
                <w:sz w:val="20"/>
                <w:szCs w:val="20"/>
              </w:rPr>
              <w:t>Aansluiting doelgroep</w:t>
            </w:r>
          </w:p>
        </w:tc>
        <w:tc>
          <w:tcPr>
            <w:tcW w:w="7081" w:type="dxa"/>
          </w:tcPr>
          <w:p w14:paraId="5048B24C" w14:textId="57C41007" w:rsidR="00572A42" w:rsidRPr="00AB5BB5" w:rsidRDefault="00E623F8" w:rsidP="009D559C">
            <w:pPr>
              <w:pStyle w:val="BasistekstGoldschmedingFoundation"/>
              <w:rPr>
                <w:rFonts w:ascii="Arial" w:hAnsi="Arial" w:cs="Arial"/>
                <w:sz w:val="20"/>
                <w:szCs w:val="20"/>
              </w:rPr>
            </w:pPr>
            <w:r w:rsidRPr="00AB5BB5">
              <w:rPr>
                <w:rFonts w:ascii="Arial" w:hAnsi="Arial" w:cs="Arial"/>
                <w:sz w:val="20"/>
                <w:szCs w:val="20"/>
              </w:rPr>
              <w:t>Op welke manier zorgen jullie voor voldoende aansluiting en betrokkenheid van jongeren bij het project? Is hier eerder ervaring mee opgedaan?</w:t>
            </w:r>
          </w:p>
        </w:tc>
      </w:tr>
      <w:tr w:rsidR="00572A42" w14:paraId="4C92D73E" w14:textId="77777777" w:rsidTr="009D559C">
        <w:tc>
          <w:tcPr>
            <w:tcW w:w="2830" w:type="dxa"/>
          </w:tcPr>
          <w:p w14:paraId="0F440F45" w14:textId="609314AD" w:rsidR="00572A42" w:rsidRPr="00AB5BB5" w:rsidRDefault="00FA3067" w:rsidP="009D559C">
            <w:pPr>
              <w:pStyle w:val="BasistekstGoldschmedingFoundation"/>
              <w:rPr>
                <w:rFonts w:ascii="Arial" w:hAnsi="Arial" w:cs="Arial"/>
                <w:sz w:val="20"/>
                <w:szCs w:val="20"/>
              </w:rPr>
            </w:pPr>
            <w:r w:rsidRPr="00AB5BB5">
              <w:rPr>
                <w:rFonts w:ascii="Arial" w:hAnsi="Arial" w:cs="Arial"/>
                <w:sz w:val="20"/>
                <w:szCs w:val="20"/>
              </w:rPr>
              <w:t>Werkgever</w:t>
            </w:r>
          </w:p>
        </w:tc>
        <w:tc>
          <w:tcPr>
            <w:tcW w:w="7081" w:type="dxa"/>
          </w:tcPr>
          <w:p w14:paraId="410A8B67" w14:textId="4D8526CE" w:rsidR="00572A42" w:rsidRPr="00AB5BB5" w:rsidRDefault="00B2428B" w:rsidP="009D559C">
            <w:pPr>
              <w:pStyle w:val="BasistekstGoldschmedingFoundation"/>
              <w:rPr>
                <w:rFonts w:ascii="Arial" w:hAnsi="Arial" w:cs="Arial"/>
                <w:sz w:val="20"/>
                <w:szCs w:val="20"/>
              </w:rPr>
            </w:pPr>
            <w:r w:rsidRPr="00AB5BB5">
              <w:rPr>
                <w:rFonts w:ascii="Arial" w:hAnsi="Arial" w:cs="Arial"/>
                <w:sz w:val="20"/>
                <w:szCs w:val="20"/>
              </w:rPr>
              <w:t>Is er een werkgever betrokken? En zo niet, hoe verwacht het initiatief werk te realiseren of de stap naar werk voor de jongeren te bewerkstelligen?</w:t>
            </w:r>
          </w:p>
        </w:tc>
      </w:tr>
      <w:tr w:rsidR="00572A42" w14:paraId="3B835D71" w14:textId="77777777" w:rsidTr="009D559C">
        <w:tc>
          <w:tcPr>
            <w:tcW w:w="2830" w:type="dxa"/>
          </w:tcPr>
          <w:p w14:paraId="385843C9" w14:textId="41C694DD" w:rsidR="00572A42" w:rsidRPr="00AB5BB5" w:rsidRDefault="00FA3067" w:rsidP="009D559C">
            <w:pPr>
              <w:pStyle w:val="BasistekstGoldschmedingFoundation"/>
              <w:rPr>
                <w:rFonts w:ascii="Arial" w:hAnsi="Arial" w:cs="Arial"/>
                <w:sz w:val="20"/>
                <w:szCs w:val="20"/>
              </w:rPr>
            </w:pPr>
            <w:r w:rsidRPr="00AB5BB5">
              <w:rPr>
                <w:rFonts w:ascii="Arial" w:hAnsi="Arial" w:cs="Arial"/>
                <w:sz w:val="20"/>
                <w:szCs w:val="20"/>
              </w:rPr>
              <w:t>Groeipotentie</w:t>
            </w:r>
          </w:p>
        </w:tc>
        <w:tc>
          <w:tcPr>
            <w:tcW w:w="7081" w:type="dxa"/>
          </w:tcPr>
          <w:p w14:paraId="2D2D3CD4" w14:textId="60484D05" w:rsidR="00572A42" w:rsidRPr="00AB5BB5" w:rsidRDefault="007D433A" w:rsidP="009D559C">
            <w:pPr>
              <w:pStyle w:val="BasistekstGoldschmedingFoundation"/>
              <w:rPr>
                <w:rFonts w:ascii="Arial" w:hAnsi="Arial" w:cs="Arial"/>
                <w:sz w:val="20"/>
                <w:szCs w:val="20"/>
              </w:rPr>
            </w:pPr>
            <w:r w:rsidRPr="00AB5BB5">
              <w:rPr>
                <w:rFonts w:ascii="Arial" w:hAnsi="Arial" w:cs="Arial"/>
                <w:sz w:val="20"/>
                <w:szCs w:val="20"/>
              </w:rPr>
              <w:t>Heeft het initiatief groeipotentie, en zo ja, hoe zou dit eruit kunnen zien? Is het project al eerder in huidige of soortgelijke vorm uitgevoerd? Zo ja, wat waren de ervaringen daarbij?</w:t>
            </w:r>
          </w:p>
        </w:tc>
      </w:tr>
    </w:tbl>
    <w:p w14:paraId="0A7EC509" w14:textId="77777777" w:rsidR="00572A42" w:rsidRDefault="00572A42" w:rsidP="00572A42">
      <w:pPr>
        <w:pStyle w:val="BasistekstGoldschmedingFoundation"/>
        <w:rPr>
          <w:rFonts w:ascii="Arial" w:hAnsi="Arial" w:cs="Arial"/>
          <w:sz w:val="21"/>
          <w:szCs w:val="21"/>
        </w:rPr>
      </w:pPr>
    </w:p>
    <w:p w14:paraId="290575E0" w14:textId="66B1C930" w:rsidR="00572A42" w:rsidRDefault="00DF0A0B" w:rsidP="00572A42">
      <w:pPr>
        <w:pStyle w:val="TussenkopGoldschmedingFoundation"/>
        <w:tabs>
          <w:tab w:val="left" w:pos="284"/>
        </w:tabs>
        <w:spacing w:before="0"/>
        <w:rPr>
          <w:rFonts w:ascii="Arial" w:hAnsi="Arial" w:cs="Arial"/>
          <w:sz w:val="21"/>
          <w:szCs w:val="21"/>
        </w:rPr>
      </w:pPr>
      <w:r>
        <w:rPr>
          <w:rFonts w:ascii="Arial" w:hAnsi="Arial" w:cs="Arial"/>
          <w:sz w:val="21"/>
          <w:szCs w:val="21"/>
        </w:rPr>
        <w:t>C</w:t>
      </w:r>
      <w:r w:rsidR="00572A42" w:rsidRPr="00280E45">
        <w:rPr>
          <w:rFonts w:ascii="Arial" w:hAnsi="Arial" w:cs="Arial"/>
          <w:sz w:val="21"/>
          <w:szCs w:val="21"/>
        </w:rPr>
        <w:t xml:space="preserve">. </w:t>
      </w:r>
      <w:r>
        <w:rPr>
          <w:rFonts w:ascii="Arial" w:hAnsi="Arial" w:cs="Arial"/>
          <w:sz w:val="21"/>
          <w:szCs w:val="21"/>
        </w:rPr>
        <w:t>RESULTATEN</w:t>
      </w:r>
    </w:p>
    <w:tbl>
      <w:tblPr>
        <w:tblStyle w:val="TableGrid"/>
        <w:tblW w:w="0" w:type="auto"/>
        <w:tblLook w:val="04A0" w:firstRow="1" w:lastRow="0" w:firstColumn="1" w:lastColumn="0" w:noHBand="0" w:noVBand="1"/>
      </w:tblPr>
      <w:tblGrid>
        <w:gridCol w:w="2830"/>
        <w:gridCol w:w="7081"/>
      </w:tblGrid>
      <w:tr w:rsidR="00572A42" w14:paraId="791AD36A" w14:textId="77777777" w:rsidTr="009D559C">
        <w:tc>
          <w:tcPr>
            <w:tcW w:w="2830" w:type="dxa"/>
          </w:tcPr>
          <w:p w14:paraId="5187ED56" w14:textId="18D86119" w:rsidR="00572A42" w:rsidRPr="00AB5BB5" w:rsidRDefault="00DF0A0B" w:rsidP="009D559C">
            <w:pPr>
              <w:pStyle w:val="BasistekstGoldschmedingFoundation"/>
              <w:rPr>
                <w:rFonts w:ascii="Arial" w:hAnsi="Arial" w:cs="Arial"/>
                <w:sz w:val="20"/>
                <w:szCs w:val="20"/>
              </w:rPr>
            </w:pPr>
            <w:r w:rsidRPr="00AB5BB5">
              <w:rPr>
                <w:rFonts w:ascii="Arial" w:hAnsi="Arial" w:cs="Arial"/>
                <w:sz w:val="20"/>
                <w:szCs w:val="20"/>
              </w:rPr>
              <w:t>Output</w:t>
            </w:r>
          </w:p>
        </w:tc>
        <w:tc>
          <w:tcPr>
            <w:tcW w:w="7081" w:type="dxa"/>
          </w:tcPr>
          <w:p w14:paraId="66A8E9B6" w14:textId="6EE84B8F" w:rsidR="00572A42" w:rsidRPr="00AB5BB5" w:rsidRDefault="00B5512A" w:rsidP="009D559C">
            <w:pPr>
              <w:pStyle w:val="BasistekstGoldschmedingFoundation"/>
              <w:rPr>
                <w:rFonts w:ascii="Arial" w:hAnsi="Arial" w:cs="Arial"/>
                <w:sz w:val="20"/>
                <w:szCs w:val="20"/>
              </w:rPr>
            </w:pPr>
            <w:r w:rsidRPr="00AB5BB5">
              <w:rPr>
                <w:rFonts w:ascii="Arial" w:hAnsi="Arial" w:cs="Arial"/>
                <w:sz w:val="20"/>
                <w:szCs w:val="20"/>
              </w:rPr>
              <w:t>Welke concrete resultaten levert het project op tijdens de looptijd?</w:t>
            </w:r>
          </w:p>
        </w:tc>
      </w:tr>
      <w:tr w:rsidR="00572A42" w14:paraId="6C0CD363" w14:textId="77777777" w:rsidTr="009D559C">
        <w:tc>
          <w:tcPr>
            <w:tcW w:w="2830" w:type="dxa"/>
          </w:tcPr>
          <w:p w14:paraId="152D83B8" w14:textId="3179D5E9" w:rsidR="00572A42" w:rsidRPr="00AB5BB5" w:rsidRDefault="00DF0A0B" w:rsidP="009D559C">
            <w:pPr>
              <w:pStyle w:val="BasistekstGoldschmedingFoundation"/>
              <w:rPr>
                <w:rFonts w:ascii="Arial" w:hAnsi="Arial" w:cs="Arial"/>
                <w:sz w:val="20"/>
                <w:szCs w:val="20"/>
              </w:rPr>
            </w:pPr>
            <w:proofErr w:type="spellStart"/>
            <w:r w:rsidRPr="00AB5BB5">
              <w:rPr>
                <w:rFonts w:ascii="Arial" w:hAnsi="Arial" w:cs="Arial"/>
                <w:sz w:val="20"/>
                <w:szCs w:val="20"/>
              </w:rPr>
              <w:t>Outcome</w:t>
            </w:r>
            <w:proofErr w:type="spellEnd"/>
          </w:p>
        </w:tc>
        <w:tc>
          <w:tcPr>
            <w:tcW w:w="7081" w:type="dxa"/>
          </w:tcPr>
          <w:p w14:paraId="0E22E737" w14:textId="10EB074A" w:rsidR="00572A42" w:rsidRPr="00AB5BB5" w:rsidRDefault="003C16E3" w:rsidP="009D559C">
            <w:pPr>
              <w:pStyle w:val="BasistekstGoldschmedingFoundation"/>
              <w:rPr>
                <w:rFonts w:ascii="Arial" w:hAnsi="Arial" w:cs="Arial"/>
                <w:sz w:val="20"/>
                <w:szCs w:val="20"/>
              </w:rPr>
            </w:pPr>
            <w:r w:rsidRPr="00AB5BB5">
              <w:rPr>
                <w:rFonts w:ascii="Arial" w:hAnsi="Arial" w:cs="Arial"/>
                <w:sz w:val="20"/>
                <w:szCs w:val="20"/>
              </w:rPr>
              <w:t>Welke vervolgresultaten op middellange termijn kan het project opleveren?</w:t>
            </w:r>
          </w:p>
        </w:tc>
      </w:tr>
      <w:tr w:rsidR="00572A42" w14:paraId="2008E939" w14:textId="77777777" w:rsidTr="009D559C">
        <w:tc>
          <w:tcPr>
            <w:tcW w:w="2830" w:type="dxa"/>
          </w:tcPr>
          <w:p w14:paraId="431675D3" w14:textId="43EDA5CC" w:rsidR="00572A42" w:rsidRPr="00AB5BB5" w:rsidRDefault="00DF0A0B" w:rsidP="009D559C">
            <w:pPr>
              <w:pStyle w:val="BasistekstGoldschmedingFoundation"/>
              <w:rPr>
                <w:rFonts w:ascii="Arial" w:hAnsi="Arial" w:cs="Arial"/>
                <w:sz w:val="20"/>
                <w:szCs w:val="20"/>
              </w:rPr>
            </w:pPr>
            <w:r w:rsidRPr="00AB5BB5">
              <w:rPr>
                <w:rFonts w:ascii="Arial" w:hAnsi="Arial" w:cs="Arial"/>
                <w:sz w:val="20"/>
                <w:szCs w:val="20"/>
              </w:rPr>
              <w:t>Impact</w:t>
            </w:r>
          </w:p>
        </w:tc>
        <w:tc>
          <w:tcPr>
            <w:tcW w:w="7081" w:type="dxa"/>
          </w:tcPr>
          <w:p w14:paraId="4FB2F90B" w14:textId="6128A24D" w:rsidR="00572A42" w:rsidRPr="00AB5BB5" w:rsidRDefault="007A3B7C" w:rsidP="009D559C">
            <w:pPr>
              <w:pStyle w:val="BasistekstGoldschmedingFoundation"/>
              <w:rPr>
                <w:rFonts w:ascii="Arial" w:hAnsi="Arial" w:cs="Arial"/>
                <w:sz w:val="20"/>
                <w:szCs w:val="20"/>
              </w:rPr>
            </w:pPr>
            <w:r w:rsidRPr="00AB5BB5">
              <w:rPr>
                <w:rFonts w:ascii="Arial" w:hAnsi="Arial" w:cs="Arial"/>
                <w:sz w:val="20"/>
                <w:szCs w:val="20"/>
              </w:rPr>
              <w:t>Aan welke maatschappelijke lange termijn verandering kan het project bijdragen?</w:t>
            </w:r>
          </w:p>
        </w:tc>
      </w:tr>
    </w:tbl>
    <w:p w14:paraId="14DACD5F" w14:textId="77777777" w:rsidR="00572A42" w:rsidRDefault="00572A42" w:rsidP="00572A42">
      <w:pPr>
        <w:pStyle w:val="BasistekstGoldschmedingFoundation"/>
        <w:rPr>
          <w:rFonts w:ascii="Arial" w:hAnsi="Arial" w:cs="Arial"/>
          <w:sz w:val="21"/>
          <w:szCs w:val="21"/>
        </w:rPr>
      </w:pPr>
    </w:p>
    <w:p w14:paraId="01250482" w14:textId="46639049" w:rsidR="003B50BC" w:rsidRDefault="003B50BC" w:rsidP="003B50BC">
      <w:pPr>
        <w:pStyle w:val="TussenkopGoldschmedingFoundation"/>
        <w:tabs>
          <w:tab w:val="left" w:pos="284"/>
        </w:tabs>
        <w:spacing w:before="0"/>
        <w:rPr>
          <w:rFonts w:ascii="Arial" w:hAnsi="Arial" w:cs="Arial"/>
          <w:sz w:val="21"/>
          <w:szCs w:val="21"/>
        </w:rPr>
      </w:pPr>
      <w:r>
        <w:rPr>
          <w:rFonts w:ascii="Arial" w:hAnsi="Arial" w:cs="Arial"/>
          <w:sz w:val="21"/>
          <w:szCs w:val="21"/>
        </w:rPr>
        <w:t>C</w:t>
      </w:r>
      <w:r w:rsidRPr="00280E45">
        <w:rPr>
          <w:rFonts w:ascii="Arial" w:hAnsi="Arial" w:cs="Arial"/>
          <w:sz w:val="21"/>
          <w:szCs w:val="21"/>
        </w:rPr>
        <w:t xml:space="preserve">. </w:t>
      </w:r>
      <w:r>
        <w:rPr>
          <w:rFonts w:ascii="Arial" w:hAnsi="Arial" w:cs="Arial"/>
          <w:sz w:val="21"/>
          <w:szCs w:val="21"/>
        </w:rPr>
        <w:t>OPMERKINGEN/VRAGEN</w:t>
      </w:r>
    </w:p>
    <w:tbl>
      <w:tblPr>
        <w:tblStyle w:val="TableGrid"/>
        <w:tblW w:w="0" w:type="auto"/>
        <w:tblLook w:val="04A0" w:firstRow="1" w:lastRow="0" w:firstColumn="1" w:lastColumn="0" w:noHBand="0" w:noVBand="1"/>
      </w:tblPr>
      <w:tblGrid>
        <w:gridCol w:w="9911"/>
      </w:tblGrid>
      <w:tr w:rsidR="003B50BC" w14:paraId="6F7CDDA0" w14:textId="77777777" w:rsidTr="003B50BC">
        <w:tc>
          <w:tcPr>
            <w:tcW w:w="9911" w:type="dxa"/>
          </w:tcPr>
          <w:p w14:paraId="165B1721" w14:textId="77777777" w:rsidR="003B50BC" w:rsidRDefault="003B50BC" w:rsidP="00572A42">
            <w:pPr>
              <w:pStyle w:val="BasistekstGoldschmedingFoundation"/>
              <w:rPr>
                <w:rFonts w:ascii="Arial" w:hAnsi="Arial" w:cs="Arial"/>
                <w:sz w:val="21"/>
                <w:szCs w:val="21"/>
              </w:rPr>
            </w:pPr>
          </w:p>
          <w:p w14:paraId="09E6B478" w14:textId="77777777" w:rsidR="00223D7A" w:rsidRDefault="00223D7A" w:rsidP="00572A42">
            <w:pPr>
              <w:pStyle w:val="BasistekstGoldschmedingFoundation"/>
              <w:rPr>
                <w:rFonts w:ascii="Arial" w:hAnsi="Arial" w:cs="Arial"/>
                <w:sz w:val="21"/>
                <w:szCs w:val="21"/>
              </w:rPr>
            </w:pPr>
          </w:p>
          <w:p w14:paraId="400A8AD5" w14:textId="3F931DB0" w:rsidR="00223D7A" w:rsidRDefault="00223D7A" w:rsidP="00572A42">
            <w:pPr>
              <w:pStyle w:val="BasistekstGoldschmedingFoundation"/>
              <w:rPr>
                <w:rFonts w:ascii="Arial" w:hAnsi="Arial" w:cs="Arial"/>
                <w:sz w:val="21"/>
                <w:szCs w:val="21"/>
              </w:rPr>
            </w:pPr>
          </w:p>
        </w:tc>
      </w:tr>
    </w:tbl>
    <w:p w14:paraId="43A3BAE9" w14:textId="77777777" w:rsidR="00852BA6" w:rsidRDefault="00852BA6" w:rsidP="00572A42">
      <w:pPr>
        <w:pStyle w:val="BasistekstGoldschmedingFoundation"/>
        <w:rPr>
          <w:rFonts w:ascii="Arial" w:hAnsi="Arial" w:cs="Arial"/>
          <w:sz w:val="21"/>
          <w:szCs w:val="21"/>
        </w:rPr>
      </w:pPr>
    </w:p>
    <w:p w14:paraId="37B6DE8F" w14:textId="42AEABEB" w:rsidR="003B50BC" w:rsidRPr="0031053C" w:rsidRDefault="00C90A74" w:rsidP="00726442">
      <w:pPr>
        <w:pStyle w:val="BasistekstGoldschmedingFoundation"/>
        <w:jc w:val="center"/>
        <w:rPr>
          <w:rFonts w:ascii="Arial" w:hAnsi="Arial" w:cs="Arial"/>
          <w:i/>
          <w:iCs/>
          <w:sz w:val="21"/>
          <w:szCs w:val="21"/>
        </w:rPr>
      </w:pPr>
      <w:r w:rsidRPr="0031053C">
        <w:rPr>
          <w:rFonts w:ascii="Arial" w:hAnsi="Arial" w:cs="Arial"/>
          <w:i/>
          <w:iCs/>
          <w:sz w:val="21"/>
          <w:szCs w:val="21"/>
        </w:rPr>
        <w:t xml:space="preserve">Stuur het ingevulde formulier als </w:t>
      </w:r>
      <w:r w:rsidR="001B1DD7" w:rsidRPr="0031053C">
        <w:rPr>
          <w:rFonts w:ascii="Arial" w:hAnsi="Arial" w:cs="Arial"/>
          <w:i/>
          <w:iCs/>
          <w:sz w:val="21"/>
          <w:szCs w:val="21"/>
        </w:rPr>
        <w:t>Word</w:t>
      </w:r>
      <w:r w:rsidR="001B1DD7">
        <w:rPr>
          <w:rFonts w:ascii="Arial" w:hAnsi="Arial" w:cs="Arial"/>
          <w:i/>
          <w:iCs/>
          <w:sz w:val="21"/>
          <w:szCs w:val="21"/>
        </w:rPr>
        <w:t>-</w:t>
      </w:r>
      <w:r w:rsidR="001B1DD7" w:rsidRPr="0031053C">
        <w:rPr>
          <w:rFonts w:ascii="Arial" w:hAnsi="Arial" w:cs="Arial"/>
          <w:i/>
          <w:iCs/>
          <w:sz w:val="21"/>
          <w:szCs w:val="21"/>
        </w:rPr>
        <w:t>document</w:t>
      </w:r>
      <w:r w:rsidRPr="0031053C">
        <w:rPr>
          <w:rFonts w:ascii="Arial" w:hAnsi="Arial" w:cs="Arial"/>
          <w:i/>
          <w:iCs/>
          <w:sz w:val="21"/>
          <w:szCs w:val="21"/>
        </w:rPr>
        <w:t xml:space="preserve"> uiterlijk </w:t>
      </w:r>
      <w:r w:rsidR="001651D8">
        <w:rPr>
          <w:rFonts w:ascii="Arial" w:hAnsi="Arial" w:cs="Arial"/>
          <w:i/>
          <w:iCs/>
          <w:sz w:val="21"/>
          <w:szCs w:val="21"/>
        </w:rPr>
        <w:t>5</w:t>
      </w:r>
      <w:r w:rsidRPr="0031053C">
        <w:rPr>
          <w:rFonts w:ascii="Arial" w:hAnsi="Arial" w:cs="Arial"/>
          <w:i/>
          <w:iCs/>
          <w:sz w:val="21"/>
          <w:szCs w:val="21"/>
        </w:rPr>
        <w:t xml:space="preserve"> mei 2023 naar </w:t>
      </w:r>
      <w:hyperlink r:id="rId11" w:history="1">
        <w:r w:rsidR="0031053C" w:rsidRPr="0031053C">
          <w:rPr>
            <w:rStyle w:val="Hyperlink"/>
            <w:rFonts w:ascii="Arial" w:hAnsi="Arial" w:cs="Arial"/>
            <w:i/>
            <w:iCs/>
            <w:sz w:val="21"/>
            <w:szCs w:val="21"/>
          </w:rPr>
          <w:t>fvanderhelm@goldschmeding.foundation</w:t>
        </w:r>
      </w:hyperlink>
      <w:r w:rsidR="0031053C" w:rsidRPr="0031053C">
        <w:rPr>
          <w:rFonts w:ascii="Arial" w:hAnsi="Arial" w:cs="Arial"/>
          <w:i/>
          <w:iCs/>
          <w:sz w:val="21"/>
          <w:szCs w:val="21"/>
        </w:rPr>
        <w:t xml:space="preserve">. </w:t>
      </w:r>
      <w:r w:rsidRPr="0031053C">
        <w:rPr>
          <w:rFonts w:ascii="Arial" w:hAnsi="Arial" w:cs="Arial"/>
          <w:i/>
          <w:iCs/>
          <w:sz w:val="21"/>
          <w:szCs w:val="21"/>
        </w:rPr>
        <w:t>Dank voor de aanmelding!</w:t>
      </w:r>
    </w:p>
    <w:sectPr w:rsidR="003B50BC" w:rsidRPr="0031053C" w:rsidSect="00A032A0">
      <w:footerReference w:type="default" r:id="rId12"/>
      <w:headerReference w:type="first" r:id="rId13"/>
      <w:pgSz w:w="11906" w:h="16838" w:code="9"/>
      <w:pgMar w:top="2438" w:right="851" w:bottom="1418"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D4B7" w14:textId="77777777" w:rsidR="0087646C" w:rsidRDefault="0087646C">
      <w:r>
        <w:separator/>
      </w:r>
    </w:p>
  </w:endnote>
  <w:endnote w:type="continuationSeparator" w:id="0">
    <w:p w14:paraId="6FBC95E2" w14:textId="77777777" w:rsidR="0087646C" w:rsidRDefault="0087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iandra GD">
    <w:panose1 w:val="020E0502030308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stijlGoldschmedingFoundation"/>
      <w:tblpPr w:vertAnchor="page" w:horzAnchor="page" w:tblpX="5058" w:tblpY="15852"/>
      <w:tblOverlap w:val="never"/>
      <w:tblW w:w="0" w:type="auto"/>
      <w:tblLayout w:type="fixed"/>
      <w:tblCellMar>
        <w:top w:w="0" w:type="dxa"/>
        <w:left w:w="0" w:type="dxa"/>
        <w:bottom w:w="0" w:type="dxa"/>
      </w:tblCellMar>
      <w:tblLook w:val="04A0" w:firstRow="1" w:lastRow="0" w:firstColumn="1" w:lastColumn="0" w:noHBand="0" w:noVBand="1"/>
    </w:tblPr>
    <w:tblGrid>
      <w:gridCol w:w="1701"/>
    </w:tblGrid>
    <w:tr w:rsidR="00DA6645" w14:paraId="47EE1C0D" w14:textId="77777777" w:rsidTr="001B1F67">
      <w:trPr>
        <w:cnfStyle w:val="100000000000" w:firstRow="1" w:lastRow="0" w:firstColumn="0" w:lastColumn="0" w:oddVBand="0" w:evenVBand="0" w:oddHBand="0" w:evenHBand="0" w:firstRowFirstColumn="0" w:firstRowLastColumn="0" w:lastRowFirstColumn="0" w:lastRowLastColumn="0"/>
      </w:trPr>
      <w:tc>
        <w:tcPr>
          <w:tcW w:w="1701" w:type="dxa"/>
          <w:shd w:val="clear" w:color="auto" w:fill="auto"/>
        </w:tcPr>
        <w:p w14:paraId="446DEB71" w14:textId="77777777" w:rsidR="00DA6645" w:rsidRPr="00280E45" w:rsidRDefault="00DA6645" w:rsidP="00DA6645">
          <w:pPr>
            <w:pStyle w:val="PaginanummerGoldschmedingFoundation"/>
            <w:rPr>
              <w:rFonts w:ascii="Arial" w:hAnsi="Arial" w:cs="Arial"/>
            </w:rPr>
          </w:pPr>
          <w:r w:rsidRPr="00280E45">
            <w:rPr>
              <w:rFonts w:ascii="Arial" w:hAnsi="Arial" w:cs="Arial"/>
            </w:rPr>
            <w:fldChar w:fldCharType="begin"/>
          </w:r>
          <w:r w:rsidRPr="00280E45">
            <w:rPr>
              <w:rFonts w:ascii="Arial" w:hAnsi="Arial" w:cs="Arial"/>
            </w:rPr>
            <w:instrText xml:space="preserve"> page</w:instrText>
          </w:r>
          <w:r w:rsidRPr="00280E45">
            <w:rPr>
              <w:rFonts w:ascii="Arial" w:hAnsi="Arial" w:cs="Arial"/>
            </w:rPr>
            <w:fldChar w:fldCharType="separate"/>
          </w:r>
          <w:r w:rsidR="0051173F" w:rsidRPr="00280E45">
            <w:rPr>
              <w:rFonts w:ascii="Arial" w:hAnsi="Arial" w:cs="Arial"/>
            </w:rPr>
            <w:t>2</w:t>
          </w:r>
          <w:r w:rsidRPr="00280E45">
            <w:rPr>
              <w:rFonts w:ascii="Arial" w:hAnsi="Arial" w:cs="Arial"/>
            </w:rPr>
            <w:fldChar w:fldCharType="end"/>
          </w:r>
        </w:p>
      </w:tc>
    </w:tr>
  </w:tbl>
  <w:p w14:paraId="14B6FBF0" w14:textId="77777777" w:rsidR="005447D6" w:rsidRDefault="005447D6" w:rsidP="0054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7E34" w14:textId="77777777" w:rsidR="0087646C" w:rsidRDefault="0087646C">
      <w:r>
        <w:separator/>
      </w:r>
    </w:p>
  </w:footnote>
  <w:footnote w:type="continuationSeparator" w:id="0">
    <w:p w14:paraId="0E07E68B" w14:textId="77777777" w:rsidR="0087646C" w:rsidRDefault="0087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59A3" w14:textId="53667476" w:rsidR="00FD7826" w:rsidRDefault="00EA46A8" w:rsidP="00FD7826">
    <w:pPr>
      <w:rPr>
        <w:rFonts w:asciiTheme="majorHAnsi" w:eastAsia="Calibri" w:hAnsiTheme="majorHAnsi" w:cstheme="majorHAnsi"/>
        <w:i/>
      </w:rPr>
    </w:pPr>
    <w:r>
      <w:rPr>
        <w:noProof/>
      </w:rPr>
      <mc:AlternateContent>
        <mc:Choice Requires="wps">
          <w:drawing>
            <wp:anchor distT="0" distB="0" distL="114300" distR="114300" simplePos="0" relativeHeight="251695104" behindDoc="0" locked="0" layoutInCell="1" allowOverlap="1" wp14:anchorId="7E2A803E" wp14:editId="35D2797A">
              <wp:simplePos x="0" y="0"/>
              <wp:positionH relativeFrom="margin">
                <wp:posOffset>-57150</wp:posOffset>
              </wp:positionH>
              <wp:positionV relativeFrom="paragraph">
                <wp:posOffset>88900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D6866C3" w14:textId="2BF62BCE" w:rsidR="00645374" w:rsidRPr="00EA46A8" w:rsidRDefault="00A032A0" w:rsidP="00A032A0">
                          <w:pPr>
                            <w:pStyle w:val="BasistekstGoldschmedingFoundation"/>
                            <w:rPr>
                              <w:rFonts w:ascii="Lucida Sans Unicode" w:hAnsi="Lucida Sans Unicode" w:cs="Lucida Sans Unicode"/>
                              <w:noProof/>
                              <w:color w:val="2175D9"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32366318"/>
                          <w:bookmarkStart w:id="1" w:name="_Hlk132366319"/>
                          <w:r w:rsidRPr="00EA46A8">
                            <w:rPr>
                              <w:rFonts w:ascii="Lucida Sans Unicode" w:eastAsia="Calibri" w:hAnsi="Lucida Sans Unicode" w:cs="Lucida Sans Unicode"/>
                              <w:color w:val="2175D9" w:themeColor="accent1"/>
                              <w:sz w:val="28"/>
                              <w:szCs w:val="28"/>
                              <w:lang w:eastAsia="en-US"/>
                              <w14:textOutline w14:w="0" w14:cap="flat" w14:cmpd="sng" w14:algn="ctr">
                                <w14:noFill/>
                                <w14:prstDash w14:val="solid"/>
                                <w14:round/>
                              </w14:textOutline>
                            </w:rPr>
                            <w:t>Aanmelding Open Call | Platform Jongeren en Werk</w:t>
                          </w:r>
                          <w:bookmarkEnd w:id="0"/>
                          <w:bookmarkEnd w:id="1"/>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E2A803E" id="_x0000_t202" coordsize="21600,21600" o:spt="202" path="m,l,21600r21600,l21600,xe">
              <v:stroke joinstyle="miter"/>
              <v:path gradientshapeok="t" o:connecttype="rect"/>
            </v:shapetype>
            <v:shape id="Tekstvak 1" o:spid="_x0000_s1026" type="#_x0000_t202" style="position:absolute;margin-left:-4.5pt;margin-top:7pt;width:2in;height:2in;z-index:251695104;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" filled="f" stroked="f">
              <v:textbox style="mso-fit-shape-to-text:t">
                <w:txbxContent>
                  <w:p w14:paraId="0D6866C3" w14:textId="2BF62BCE" w:rsidR="00645374" w:rsidRPr="00EA46A8" w:rsidRDefault="00A032A0" w:rsidP="00A032A0">
                    <w:pPr>
                      <w:pStyle w:val="BasistekstGoldschmedingFoundation"/>
                      <w:rPr>
                        <w:rFonts w:ascii="Lucida Sans Unicode" w:hAnsi="Lucida Sans Unicode" w:cs="Lucida Sans Unicode"/>
                        <w:noProof/>
                        <w:color w:val="2175D9"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Hlk132366318"/>
                    <w:bookmarkStart w:id="3" w:name="_Hlk132366319"/>
                    <w:r w:rsidRPr="00EA46A8">
                      <w:rPr>
                        <w:rFonts w:ascii="Lucida Sans Unicode" w:eastAsia="Calibri" w:hAnsi="Lucida Sans Unicode" w:cs="Lucida Sans Unicode"/>
                        <w:color w:val="2175D9" w:themeColor="accent1"/>
                        <w:sz w:val="28"/>
                        <w:szCs w:val="28"/>
                        <w:lang w:eastAsia="en-US"/>
                        <w14:textOutline w14:w="0" w14:cap="flat" w14:cmpd="sng" w14:algn="ctr">
                          <w14:noFill/>
                          <w14:prstDash w14:val="solid"/>
                          <w14:round/>
                        </w14:textOutline>
                      </w:rPr>
                      <w:t>Aanmelding Open Call | Platform Jongeren en Werk</w:t>
                    </w:r>
                    <w:bookmarkEnd w:id="2"/>
                    <w:bookmarkEnd w:id="3"/>
                  </w:p>
                </w:txbxContent>
              </v:textbox>
              <w10:wrap type="square" anchorx="margin"/>
            </v:shape>
          </w:pict>
        </mc:Fallback>
      </mc:AlternateContent>
    </w:r>
  </w:p>
  <w:p w14:paraId="2A2AFCCB" w14:textId="2576A361" w:rsidR="00FD7826" w:rsidRDefault="00FD7826" w:rsidP="00FD7826">
    <w:pPr>
      <w:rPr>
        <w:rFonts w:asciiTheme="majorHAnsi" w:eastAsia="Calibri" w:hAnsiTheme="majorHAnsi" w:cstheme="majorHAnsi"/>
        <w:i/>
      </w:rPr>
    </w:pPr>
  </w:p>
  <w:p w14:paraId="0FFDE9F5" w14:textId="77777777" w:rsidR="00EA46A8" w:rsidRPr="00EA46A8" w:rsidRDefault="00EA46A8" w:rsidP="00EA46A8">
    <w:pPr>
      <w:pStyle w:val="BasistekstGoldschmedingFoundation"/>
      <w:rPr>
        <w:rFonts w:eastAsia="Calibri"/>
      </w:rPr>
    </w:pPr>
  </w:p>
  <w:p w14:paraId="793AFBE3" w14:textId="2EEF3758" w:rsidR="00645374" w:rsidRPr="00FD7826" w:rsidRDefault="00FD7826" w:rsidP="00FD7826">
    <w:pPr>
      <w:rPr>
        <w:rFonts w:asciiTheme="majorHAnsi" w:eastAsia="Calibri" w:hAnsiTheme="majorHAnsi" w:cstheme="majorHAnsi"/>
        <w:sz w:val="19"/>
        <w:szCs w:val="19"/>
      </w:rPr>
    </w:pPr>
    <w:r w:rsidRPr="00FD7826">
      <w:rPr>
        <w:rFonts w:asciiTheme="majorHAnsi" w:eastAsia="Calibri" w:hAnsiTheme="majorHAnsi" w:cstheme="majorHAnsi"/>
        <w:i/>
        <w:sz w:val="19"/>
        <w:szCs w:val="19"/>
      </w:rPr>
      <w:t xml:space="preserve">*Antwoorden mogen kort, bondig en waar mogelijk in </w:t>
    </w:r>
    <w:proofErr w:type="spellStart"/>
    <w:r w:rsidRPr="00FD7826">
      <w:rPr>
        <w:rFonts w:asciiTheme="majorHAnsi" w:eastAsia="Calibri" w:hAnsiTheme="majorHAnsi" w:cstheme="majorHAnsi"/>
        <w:i/>
        <w:sz w:val="19"/>
        <w:szCs w:val="19"/>
      </w:rPr>
      <w:t>bulletpoints</w:t>
    </w:r>
    <w:proofErr w:type="spellEnd"/>
    <w:r w:rsidRPr="00FD7826">
      <w:rPr>
        <w:rFonts w:asciiTheme="majorHAnsi" w:eastAsia="Calibri" w:hAnsiTheme="majorHAnsi" w:cstheme="majorHAnsi"/>
        <w:i/>
        <w:sz w:val="19"/>
        <w:szCs w:val="19"/>
      </w:rPr>
      <w:t>, in totaal max. 3 bladzijden.</w:t>
    </w:r>
    <w:r w:rsidR="0047752C" w:rsidRPr="00FD7826">
      <w:rPr>
        <w:rFonts w:eastAsia="Calibri"/>
        <w:noProof/>
        <w:color w:val="000000"/>
        <w:sz w:val="19"/>
        <w:szCs w:val="19"/>
      </w:rPr>
      <mc:AlternateContent>
        <mc:Choice Requires="wpc">
          <w:drawing>
            <wp:anchor distT="0" distB="0" distL="114300" distR="114300" simplePos="0" relativeHeight="251691008" behindDoc="1" locked="0" layoutInCell="1" allowOverlap="1" wp14:anchorId="5EC23F16" wp14:editId="7F9153ED">
              <wp:simplePos x="0" y="0"/>
              <wp:positionH relativeFrom="rightMargin">
                <wp:align>right</wp:align>
              </wp:positionH>
              <wp:positionV relativeFrom="page">
                <wp:posOffset>0</wp:posOffset>
              </wp:positionV>
              <wp:extent cx="2167890" cy="2080895"/>
              <wp:effectExtent l="0" t="0" r="0" b="0"/>
              <wp:wrapNone/>
              <wp:docPr id="49676712" name="Papier 496767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Freeform 52"/>
                      <wps:cNvSpPr>
                        <a:spLocks noEditPoints="1"/>
                      </wps:cNvSpPr>
                      <wps:spPr bwMode="auto">
                        <a:xfrm>
                          <a:off x="351133" y="1526540"/>
                          <a:ext cx="997585" cy="288925"/>
                        </a:xfrm>
                        <a:custGeom>
                          <a:avLst/>
                          <a:gdLst>
                            <a:gd name="T0" fmla="*/ 99 w 3141"/>
                            <a:gd name="T1" fmla="*/ 94 h 911"/>
                            <a:gd name="T2" fmla="*/ 363 w 3141"/>
                            <a:gd name="T3" fmla="*/ 183 h 911"/>
                            <a:gd name="T4" fmla="*/ 363 w 3141"/>
                            <a:gd name="T5" fmla="*/ 212 h 911"/>
                            <a:gd name="T6" fmla="*/ 548 w 3141"/>
                            <a:gd name="T7" fmla="*/ 6 h 911"/>
                            <a:gd name="T8" fmla="*/ 764 w 3141"/>
                            <a:gd name="T9" fmla="*/ 208 h 911"/>
                            <a:gd name="T10" fmla="*/ 1098 w 3141"/>
                            <a:gd name="T11" fmla="*/ 117 h 911"/>
                            <a:gd name="T12" fmla="*/ 1051 w 3141"/>
                            <a:gd name="T13" fmla="*/ 59 h 911"/>
                            <a:gd name="T14" fmla="*/ 1414 w 3141"/>
                            <a:gd name="T15" fmla="*/ 54 h 911"/>
                            <a:gd name="T16" fmla="*/ 1682 w 3141"/>
                            <a:gd name="T17" fmla="*/ 6 h 911"/>
                            <a:gd name="T18" fmla="*/ 1543 w 3141"/>
                            <a:gd name="T19" fmla="*/ 124 h 911"/>
                            <a:gd name="T20" fmla="*/ 1882 w 3141"/>
                            <a:gd name="T21" fmla="*/ 101 h 911"/>
                            <a:gd name="T22" fmla="*/ 1953 w 3141"/>
                            <a:gd name="T23" fmla="*/ 53 h 911"/>
                            <a:gd name="T24" fmla="*/ 2114 w 3141"/>
                            <a:gd name="T25" fmla="*/ 37 h 911"/>
                            <a:gd name="T26" fmla="*/ 2383 w 3141"/>
                            <a:gd name="T27" fmla="*/ 37 h 911"/>
                            <a:gd name="T28" fmla="*/ 2485 w 3141"/>
                            <a:gd name="T29" fmla="*/ 105 h 911"/>
                            <a:gd name="T30" fmla="*/ 2725 w 3141"/>
                            <a:gd name="T31" fmla="*/ 6 h 911"/>
                            <a:gd name="T32" fmla="*/ 2840 w 3141"/>
                            <a:gd name="T33" fmla="*/ 6 h 911"/>
                            <a:gd name="T34" fmla="*/ 3141 w 3141"/>
                            <a:gd name="T35" fmla="*/ 94 h 911"/>
                            <a:gd name="T36" fmla="*/ 3116 w 3141"/>
                            <a:gd name="T37" fmla="*/ 52 h 911"/>
                            <a:gd name="T38" fmla="*/ 26 w 3141"/>
                            <a:gd name="T39" fmla="*/ 518 h 911"/>
                            <a:gd name="T40" fmla="*/ 431 w 3141"/>
                            <a:gd name="T41" fmla="*/ 625 h 911"/>
                            <a:gd name="T42" fmla="*/ 884 w 3141"/>
                            <a:gd name="T43" fmla="*/ 537 h 911"/>
                            <a:gd name="T44" fmla="*/ 1043 w 3141"/>
                            <a:gd name="T45" fmla="*/ 370 h 911"/>
                            <a:gd name="T46" fmla="*/ 1233 w 3141"/>
                            <a:gd name="T47" fmla="*/ 593 h 911"/>
                            <a:gd name="T48" fmla="*/ 1485 w 3141"/>
                            <a:gd name="T49" fmla="*/ 390 h 911"/>
                            <a:gd name="T50" fmla="*/ 1843 w 3141"/>
                            <a:gd name="T51" fmla="*/ 390 h 911"/>
                            <a:gd name="T52" fmla="*/ 1763 w 3141"/>
                            <a:gd name="T53" fmla="*/ 573 h 911"/>
                            <a:gd name="T54" fmla="*/ 2249 w 3141"/>
                            <a:gd name="T55" fmla="*/ 371 h 911"/>
                            <a:gd name="T56" fmla="*/ 2370 w 3141"/>
                            <a:gd name="T57" fmla="*/ 370 h 911"/>
                            <a:gd name="T58" fmla="*/ 2659 w 3141"/>
                            <a:gd name="T59" fmla="*/ 366 h 911"/>
                            <a:gd name="T60" fmla="*/ 3133 w 3141"/>
                            <a:gd name="T61" fmla="*/ 639 h 911"/>
                            <a:gd name="T62" fmla="*/ 117 w 3141"/>
                            <a:gd name="T63" fmla="*/ 909 h 911"/>
                            <a:gd name="T64" fmla="*/ 23 w 3141"/>
                            <a:gd name="T65" fmla="*/ 826 h 911"/>
                            <a:gd name="T66" fmla="*/ 260 w 3141"/>
                            <a:gd name="T67" fmla="*/ 863 h 911"/>
                            <a:gd name="T68" fmla="*/ 263 w 3141"/>
                            <a:gd name="T69" fmla="*/ 909 h 911"/>
                            <a:gd name="T70" fmla="*/ 420 w 3141"/>
                            <a:gd name="T71" fmla="*/ 909 h 911"/>
                            <a:gd name="T72" fmla="*/ 525 w 3141"/>
                            <a:gd name="T73" fmla="*/ 860 h 911"/>
                            <a:gd name="T74" fmla="*/ 500 w 3141"/>
                            <a:gd name="T75" fmla="*/ 829 h 911"/>
                            <a:gd name="T76" fmla="*/ 751 w 3141"/>
                            <a:gd name="T77" fmla="*/ 852 h 911"/>
                            <a:gd name="T78" fmla="*/ 996 w 3141"/>
                            <a:gd name="T79" fmla="*/ 801 h 911"/>
                            <a:gd name="T80" fmla="*/ 1156 w 3141"/>
                            <a:gd name="T81" fmla="*/ 801 h 911"/>
                            <a:gd name="T82" fmla="*/ 1290 w 3141"/>
                            <a:gd name="T83" fmla="*/ 818 h 911"/>
                            <a:gd name="T84" fmla="*/ 1404 w 3141"/>
                            <a:gd name="T85" fmla="*/ 856 h 911"/>
                            <a:gd name="T86" fmla="*/ 1354 w 3141"/>
                            <a:gd name="T87" fmla="*/ 801 h 911"/>
                            <a:gd name="T88" fmla="*/ 1588 w 3141"/>
                            <a:gd name="T89" fmla="*/ 801 h 911"/>
                            <a:gd name="T90" fmla="*/ 1571 w 3141"/>
                            <a:gd name="T91" fmla="*/ 909 h 911"/>
                            <a:gd name="T92" fmla="*/ 1805 w 3141"/>
                            <a:gd name="T93" fmla="*/ 823 h 911"/>
                            <a:gd name="T94" fmla="*/ 2034 w 3141"/>
                            <a:gd name="T95" fmla="*/ 818 h 911"/>
                            <a:gd name="T96" fmla="*/ 2211 w 3141"/>
                            <a:gd name="T97" fmla="*/ 895 h 911"/>
                            <a:gd name="T98" fmla="*/ 2251 w 3141"/>
                            <a:gd name="T99" fmla="*/ 895 h 911"/>
                            <a:gd name="T100" fmla="*/ 2360 w 3141"/>
                            <a:gd name="T101" fmla="*/ 799 h 911"/>
                            <a:gd name="T102" fmla="*/ 2495 w 3141"/>
                            <a:gd name="T103" fmla="*/ 833 h 911"/>
                            <a:gd name="T104" fmla="*/ 2647 w 3141"/>
                            <a:gd name="T105" fmla="*/ 856 h 911"/>
                            <a:gd name="T106" fmla="*/ 2740 w 3141"/>
                            <a:gd name="T107" fmla="*/ 855 h 911"/>
                            <a:gd name="T108" fmla="*/ 2799 w 3141"/>
                            <a:gd name="T109" fmla="*/ 909 h 911"/>
                            <a:gd name="T110" fmla="*/ 2994 w 3141"/>
                            <a:gd name="T111" fmla="*/ 909 h 911"/>
                            <a:gd name="T112" fmla="*/ 3138 w 3141"/>
                            <a:gd name="T113" fmla="*/ 847 h 911"/>
                            <a:gd name="T114" fmla="*/ 3141 w 3141"/>
                            <a:gd name="T115" fmla="*/ 89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41" h="911">
                              <a:moveTo>
                                <a:pt x="161" y="52"/>
                              </a:moveTo>
                              <a:cubicBezTo>
                                <a:pt x="146" y="38"/>
                                <a:pt x="125" y="31"/>
                                <a:pt x="106" y="31"/>
                              </a:cubicBezTo>
                              <a:cubicBezTo>
                                <a:pt x="59" y="31"/>
                                <a:pt x="31" y="66"/>
                                <a:pt x="32" y="109"/>
                              </a:cubicBezTo>
                              <a:cubicBezTo>
                                <a:pt x="32" y="146"/>
                                <a:pt x="54" y="182"/>
                                <a:pt x="106" y="182"/>
                              </a:cubicBezTo>
                              <a:cubicBezTo>
                                <a:pt x="123" y="182"/>
                                <a:pt x="139" y="177"/>
                                <a:pt x="155" y="164"/>
                              </a:cubicBezTo>
                              <a:cubicBezTo>
                                <a:pt x="155" y="123"/>
                                <a:pt x="155" y="123"/>
                                <a:pt x="155" y="123"/>
                              </a:cubicBezTo>
                              <a:cubicBezTo>
                                <a:pt x="99" y="123"/>
                                <a:pt x="99" y="123"/>
                                <a:pt x="99" y="123"/>
                              </a:cubicBezTo>
                              <a:cubicBezTo>
                                <a:pt x="99" y="94"/>
                                <a:pt x="99" y="94"/>
                                <a:pt x="99" y="94"/>
                              </a:cubicBezTo>
                              <a:cubicBezTo>
                                <a:pt x="186" y="94"/>
                                <a:pt x="186" y="94"/>
                                <a:pt x="186" y="94"/>
                              </a:cubicBezTo>
                              <a:cubicBezTo>
                                <a:pt x="186" y="177"/>
                                <a:pt x="186" y="177"/>
                                <a:pt x="186" y="177"/>
                              </a:cubicBezTo>
                              <a:cubicBezTo>
                                <a:pt x="165" y="199"/>
                                <a:pt x="140" y="212"/>
                                <a:pt x="106" y="212"/>
                              </a:cubicBezTo>
                              <a:cubicBezTo>
                                <a:pt x="32" y="212"/>
                                <a:pt x="0" y="163"/>
                                <a:pt x="0" y="109"/>
                              </a:cubicBezTo>
                              <a:cubicBezTo>
                                <a:pt x="0" y="51"/>
                                <a:pt x="37" y="1"/>
                                <a:pt x="106" y="1"/>
                              </a:cubicBezTo>
                              <a:cubicBezTo>
                                <a:pt x="133" y="1"/>
                                <a:pt x="160" y="11"/>
                                <a:pt x="181" y="32"/>
                              </a:cubicBezTo>
                              <a:lnTo>
                                <a:pt x="161" y="52"/>
                              </a:lnTo>
                              <a:close/>
                              <a:moveTo>
                                <a:pt x="363" y="183"/>
                              </a:moveTo>
                              <a:cubicBezTo>
                                <a:pt x="313" y="183"/>
                                <a:pt x="292" y="144"/>
                                <a:pt x="291" y="108"/>
                              </a:cubicBezTo>
                              <a:cubicBezTo>
                                <a:pt x="291" y="64"/>
                                <a:pt x="316" y="32"/>
                                <a:pt x="363" y="32"/>
                              </a:cubicBezTo>
                              <a:cubicBezTo>
                                <a:pt x="413" y="32"/>
                                <a:pt x="434" y="71"/>
                                <a:pt x="434" y="108"/>
                              </a:cubicBezTo>
                              <a:cubicBezTo>
                                <a:pt x="434" y="147"/>
                                <a:pt x="413" y="183"/>
                                <a:pt x="363" y="183"/>
                              </a:cubicBezTo>
                              <a:moveTo>
                                <a:pt x="466" y="108"/>
                              </a:moveTo>
                              <a:cubicBezTo>
                                <a:pt x="466" y="53"/>
                                <a:pt x="432" y="2"/>
                                <a:pt x="363" y="2"/>
                              </a:cubicBezTo>
                              <a:cubicBezTo>
                                <a:pt x="302" y="2"/>
                                <a:pt x="259" y="47"/>
                                <a:pt x="259" y="108"/>
                              </a:cubicBezTo>
                              <a:cubicBezTo>
                                <a:pt x="259" y="161"/>
                                <a:pt x="292" y="212"/>
                                <a:pt x="363" y="212"/>
                              </a:cubicBezTo>
                              <a:cubicBezTo>
                                <a:pt x="433" y="212"/>
                                <a:pt x="466" y="162"/>
                                <a:pt x="466" y="108"/>
                              </a:cubicBezTo>
                              <a:moveTo>
                                <a:pt x="548" y="6"/>
                              </a:moveTo>
                              <a:cubicBezTo>
                                <a:pt x="548" y="208"/>
                                <a:pt x="548" y="208"/>
                                <a:pt x="548" y="208"/>
                              </a:cubicBezTo>
                              <a:cubicBezTo>
                                <a:pt x="687" y="208"/>
                                <a:pt x="687" y="208"/>
                                <a:pt x="687" y="208"/>
                              </a:cubicBezTo>
                              <a:cubicBezTo>
                                <a:pt x="687" y="178"/>
                                <a:pt x="687" y="178"/>
                                <a:pt x="687" y="178"/>
                              </a:cubicBezTo>
                              <a:cubicBezTo>
                                <a:pt x="581" y="178"/>
                                <a:pt x="581" y="178"/>
                                <a:pt x="581" y="178"/>
                              </a:cubicBezTo>
                              <a:cubicBezTo>
                                <a:pt x="581" y="6"/>
                                <a:pt x="581" y="6"/>
                                <a:pt x="581" y="6"/>
                              </a:cubicBezTo>
                              <a:lnTo>
                                <a:pt x="548" y="6"/>
                              </a:lnTo>
                              <a:close/>
                              <a:moveTo>
                                <a:pt x="796" y="37"/>
                              </a:moveTo>
                              <a:cubicBezTo>
                                <a:pt x="841" y="37"/>
                                <a:pt x="841" y="37"/>
                                <a:pt x="841" y="37"/>
                              </a:cubicBezTo>
                              <a:cubicBezTo>
                                <a:pt x="888" y="37"/>
                                <a:pt x="909" y="71"/>
                                <a:pt x="910" y="105"/>
                              </a:cubicBezTo>
                              <a:cubicBezTo>
                                <a:pt x="911" y="140"/>
                                <a:pt x="890" y="177"/>
                                <a:pt x="841" y="177"/>
                              </a:cubicBezTo>
                              <a:cubicBezTo>
                                <a:pt x="796" y="177"/>
                                <a:pt x="796" y="177"/>
                                <a:pt x="796" y="177"/>
                              </a:cubicBezTo>
                              <a:lnTo>
                                <a:pt x="796" y="37"/>
                              </a:lnTo>
                              <a:close/>
                              <a:moveTo>
                                <a:pt x="764" y="6"/>
                              </a:moveTo>
                              <a:cubicBezTo>
                                <a:pt x="764" y="208"/>
                                <a:pt x="764" y="208"/>
                                <a:pt x="764" y="208"/>
                              </a:cubicBezTo>
                              <a:cubicBezTo>
                                <a:pt x="841" y="208"/>
                                <a:pt x="841" y="208"/>
                                <a:pt x="841" y="208"/>
                              </a:cubicBezTo>
                              <a:cubicBezTo>
                                <a:pt x="911" y="208"/>
                                <a:pt x="943" y="156"/>
                                <a:pt x="942" y="105"/>
                              </a:cubicBezTo>
                              <a:cubicBezTo>
                                <a:pt x="941" y="55"/>
                                <a:pt x="910" y="6"/>
                                <a:pt x="841" y="6"/>
                              </a:cubicBezTo>
                              <a:lnTo>
                                <a:pt x="764" y="6"/>
                              </a:lnTo>
                              <a:close/>
                              <a:moveTo>
                                <a:pt x="1173" y="34"/>
                              </a:moveTo>
                              <a:cubicBezTo>
                                <a:pt x="1156" y="7"/>
                                <a:pt x="1126" y="0"/>
                                <a:pt x="1097" y="0"/>
                              </a:cubicBezTo>
                              <a:cubicBezTo>
                                <a:pt x="1061" y="0"/>
                                <a:pt x="1019" y="16"/>
                                <a:pt x="1019" y="58"/>
                              </a:cubicBezTo>
                              <a:cubicBezTo>
                                <a:pt x="1019" y="101"/>
                                <a:pt x="1057" y="112"/>
                                <a:pt x="1098" y="117"/>
                              </a:cubicBezTo>
                              <a:cubicBezTo>
                                <a:pt x="1126" y="121"/>
                                <a:pt x="1149" y="128"/>
                                <a:pt x="1149" y="150"/>
                              </a:cubicBezTo>
                              <a:cubicBezTo>
                                <a:pt x="1149" y="176"/>
                                <a:pt x="1122" y="184"/>
                                <a:pt x="1098" y="184"/>
                              </a:cubicBezTo>
                              <a:cubicBezTo>
                                <a:pt x="1075" y="184"/>
                                <a:pt x="1050" y="175"/>
                                <a:pt x="1035" y="151"/>
                              </a:cubicBezTo>
                              <a:cubicBezTo>
                                <a:pt x="1011" y="167"/>
                                <a:pt x="1011" y="167"/>
                                <a:pt x="1011" y="167"/>
                              </a:cubicBezTo>
                              <a:cubicBezTo>
                                <a:pt x="1029" y="201"/>
                                <a:pt x="1059" y="213"/>
                                <a:pt x="1098" y="213"/>
                              </a:cubicBezTo>
                              <a:cubicBezTo>
                                <a:pt x="1140" y="213"/>
                                <a:pt x="1181" y="196"/>
                                <a:pt x="1182" y="150"/>
                              </a:cubicBezTo>
                              <a:cubicBezTo>
                                <a:pt x="1182" y="105"/>
                                <a:pt x="1142" y="93"/>
                                <a:pt x="1100" y="88"/>
                              </a:cubicBezTo>
                              <a:cubicBezTo>
                                <a:pt x="1074" y="84"/>
                                <a:pt x="1051" y="78"/>
                                <a:pt x="1051" y="59"/>
                              </a:cubicBezTo>
                              <a:cubicBezTo>
                                <a:pt x="1051" y="39"/>
                                <a:pt x="1071" y="28"/>
                                <a:pt x="1098" y="28"/>
                              </a:cubicBezTo>
                              <a:cubicBezTo>
                                <a:pt x="1119" y="28"/>
                                <a:pt x="1139" y="37"/>
                                <a:pt x="1148" y="51"/>
                              </a:cubicBezTo>
                              <a:lnTo>
                                <a:pt x="1173" y="34"/>
                              </a:lnTo>
                              <a:close/>
                              <a:moveTo>
                                <a:pt x="1416" y="160"/>
                              </a:moveTo>
                              <a:cubicBezTo>
                                <a:pt x="1402" y="174"/>
                                <a:pt x="1381" y="182"/>
                                <a:pt x="1362" y="182"/>
                              </a:cubicBezTo>
                              <a:cubicBezTo>
                                <a:pt x="1310" y="182"/>
                                <a:pt x="1288" y="145"/>
                                <a:pt x="1287" y="108"/>
                              </a:cubicBezTo>
                              <a:cubicBezTo>
                                <a:pt x="1287" y="71"/>
                                <a:pt x="1310" y="33"/>
                                <a:pt x="1362" y="33"/>
                              </a:cubicBezTo>
                              <a:cubicBezTo>
                                <a:pt x="1381" y="33"/>
                                <a:pt x="1400" y="40"/>
                                <a:pt x="1414" y="54"/>
                              </a:cubicBezTo>
                              <a:cubicBezTo>
                                <a:pt x="1436" y="33"/>
                                <a:pt x="1436" y="33"/>
                                <a:pt x="1436" y="33"/>
                              </a:cubicBezTo>
                              <a:cubicBezTo>
                                <a:pt x="1415" y="12"/>
                                <a:pt x="1389" y="2"/>
                                <a:pt x="1362" y="2"/>
                              </a:cubicBezTo>
                              <a:cubicBezTo>
                                <a:pt x="1290" y="2"/>
                                <a:pt x="1255" y="55"/>
                                <a:pt x="1255" y="108"/>
                              </a:cubicBezTo>
                              <a:cubicBezTo>
                                <a:pt x="1256" y="162"/>
                                <a:pt x="1289" y="212"/>
                                <a:pt x="1362" y="212"/>
                              </a:cubicBezTo>
                              <a:cubicBezTo>
                                <a:pt x="1390" y="212"/>
                                <a:pt x="1417" y="202"/>
                                <a:pt x="1438" y="182"/>
                              </a:cubicBezTo>
                              <a:lnTo>
                                <a:pt x="1416" y="160"/>
                              </a:lnTo>
                              <a:close/>
                              <a:moveTo>
                                <a:pt x="1682" y="208"/>
                              </a:moveTo>
                              <a:cubicBezTo>
                                <a:pt x="1682" y="6"/>
                                <a:pt x="1682" y="6"/>
                                <a:pt x="1682" y="6"/>
                              </a:cubicBezTo>
                              <a:cubicBezTo>
                                <a:pt x="1650" y="6"/>
                                <a:pt x="1650" y="6"/>
                                <a:pt x="1650" y="6"/>
                              </a:cubicBezTo>
                              <a:cubicBezTo>
                                <a:pt x="1650" y="94"/>
                                <a:pt x="1650" y="94"/>
                                <a:pt x="1650" y="94"/>
                              </a:cubicBezTo>
                              <a:cubicBezTo>
                                <a:pt x="1543" y="94"/>
                                <a:pt x="1543" y="94"/>
                                <a:pt x="1543" y="94"/>
                              </a:cubicBezTo>
                              <a:cubicBezTo>
                                <a:pt x="1543" y="6"/>
                                <a:pt x="1543" y="6"/>
                                <a:pt x="1543" y="6"/>
                              </a:cubicBezTo>
                              <a:cubicBezTo>
                                <a:pt x="1511" y="6"/>
                                <a:pt x="1511" y="6"/>
                                <a:pt x="1511" y="6"/>
                              </a:cubicBezTo>
                              <a:cubicBezTo>
                                <a:pt x="1511" y="208"/>
                                <a:pt x="1511" y="208"/>
                                <a:pt x="1511" y="208"/>
                              </a:cubicBezTo>
                              <a:cubicBezTo>
                                <a:pt x="1543" y="208"/>
                                <a:pt x="1543" y="208"/>
                                <a:pt x="1543" y="208"/>
                              </a:cubicBezTo>
                              <a:cubicBezTo>
                                <a:pt x="1543" y="124"/>
                                <a:pt x="1543" y="124"/>
                                <a:pt x="1543" y="124"/>
                              </a:cubicBezTo>
                              <a:cubicBezTo>
                                <a:pt x="1650" y="124"/>
                                <a:pt x="1650" y="124"/>
                                <a:pt x="1650" y="124"/>
                              </a:cubicBezTo>
                              <a:cubicBezTo>
                                <a:pt x="1650" y="208"/>
                                <a:pt x="1650" y="208"/>
                                <a:pt x="1650" y="208"/>
                              </a:cubicBezTo>
                              <a:lnTo>
                                <a:pt x="1682" y="208"/>
                              </a:lnTo>
                              <a:close/>
                              <a:moveTo>
                                <a:pt x="1953" y="208"/>
                              </a:moveTo>
                              <a:cubicBezTo>
                                <a:pt x="1986" y="208"/>
                                <a:pt x="1986" y="208"/>
                                <a:pt x="1986" y="208"/>
                              </a:cubicBezTo>
                              <a:cubicBezTo>
                                <a:pt x="1986" y="6"/>
                                <a:pt x="1986" y="6"/>
                                <a:pt x="1986" y="6"/>
                              </a:cubicBezTo>
                              <a:cubicBezTo>
                                <a:pt x="1948" y="6"/>
                                <a:pt x="1948" y="6"/>
                                <a:pt x="1948" y="6"/>
                              </a:cubicBezTo>
                              <a:cubicBezTo>
                                <a:pt x="1882" y="101"/>
                                <a:pt x="1882" y="101"/>
                                <a:pt x="1882" y="101"/>
                              </a:cubicBezTo>
                              <a:cubicBezTo>
                                <a:pt x="1815" y="6"/>
                                <a:pt x="1815" y="6"/>
                                <a:pt x="1815" y="6"/>
                              </a:cubicBezTo>
                              <a:cubicBezTo>
                                <a:pt x="1777" y="6"/>
                                <a:pt x="1777" y="6"/>
                                <a:pt x="1777" y="6"/>
                              </a:cubicBezTo>
                              <a:cubicBezTo>
                                <a:pt x="1777" y="208"/>
                                <a:pt x="1777" y="208"/>
                                <a:pt x="1777" y="208"/>
                              </a:cubicBezTo>
                              <a:cubicBezTo>
                                <a:pt x="1810" y="208"/>
                                <a:pt x="1810" y="208"/>
                                <a:pt x="1810" y="208"/>
                              </a:cubicBezTo>
                              <a:cubicBezTo>
                                <a:pt x="1810" y="53"/>
                                <a:pt x="1810" y="53"/>
                                <a:pt x="1810" y="53"/>
                              </a:cubicBezTo>
                              <a:cubicBezTo>
                                <a:pt x="1878" y="149"/>
                                <a:pt x="1878" y="149"/>
                                <a:pt x="1878" y="149"/>
                              </a:cubicBezTo>
                              <a:cubicBezTo>
                                <a:pt x="1885" y="149"/>
                                <a:pt x="1885" y="149"/>
                                <a:pt x="1885" y="149"/>
                              </a:cubicBezTo>
                              <a:cubicBezTo>
                                <a:pt x="1953" y="53"/>
                                <a:pt x="1953" y="53"/>
                                <a:pt x="1953" y="53"/>
                              </a:cubicBezTo>
                              <a:lnTo>
                                <a:pt x="1953" y="208"/>
                              </a:lnTo>
                              <a:close/>
                              <a:moveTo>
                                <a:pt x="2230" y="176"/>
                              </a:moveTo>
                              <a:cubicBezTo>
                                <a:pt x="2114" y="176"/>
                                <a:pt x="2114" y="176"/>
                                <a:pt x="2114" y="176"/>
                              </a:cubicBezTo>
                              <a:cubicBezTo>
                                <a:pt x="2114" y="122"/>
                                <a:pt x="2114" y="122"/>
                                <a:pt x="2114" y="122"/>
                              </a:cubicBezTo>
                              <a:cubicBezTo>
                                <a:pt x="2225" y="122"/>
                                <a:pt x="2225" y="122"/>
                                <a:pt x="2225" y="122"/>
                              </a:cubicBezTo>
                              <a:cubicBezTo>
                                <a:pt x="2225" y="92"/>
                                <a:pt x="2225" y="92"/>
                                <a:pt x="2225" y="92"/>
                              </a:cubicBezTo>
                              <a:cubicBezTo>
                                <a:pt x="2114" y="92"/>
                                <a:pt x="2114" y="92"/>
                                <a:pt x="2114" y="92"/>
                              </a:cubicBezTo>
                              <a:cubicBezTo>
                                <a:pt x="2114" y="37"/>
                                <a:pt x="2114" y="37"/>
                                <a:pt x="2114" y="37"/>
                              </a:cubicBezTo>
                              <a:cubicBezTo>
                                <a:pt x="2230" y="37"/>
                                <a:pt x="2230" y="37"/>
                                <a:pt x="2230" y="37"/>
                              </a:cubicBezTo>
                              <a:cubicBezTo>
                                <a:pt x="2230" y="6"/>
                                <a:pt x="2230" y="6"/>
                                <a:pt x="2230" y="6"/>
                              </a:cubicBezTo>
                              <a:cubicBezTo>
                                <a:pt x="2081" y="6"/>
                                <a:pt x="2081" y="6"/>
                                <a:pt x="2081" y="6"/>
                              </a:cubicBezTo>
                              <a:cubicBezTo>
                                <a:pt x="2081" y="208"/>
                                <a:pt x="2081" y="208"/>
                                <a:pt x="2081" y="208"/>
                              </a:cubicBezTo>
                              <a:cubicBezTo>
                                <a:pt x="2230" y="208"/>
                                <a:pt x="2230" y="208"/>
                                <a:pt x="2230" y="208"/>
                              </a:cubicBezTo>
                              <a:lnTo>
                                <a:pt x="2230" y="176"/>
                              </a:lnTo>
                              <a:close/>
                              <a:moveTo>
                                <a:pt x="2339" y="37"/>
                              </a:moveTo>
                              <a:cubicBezTo>
                                <a:pt x="2383" y="37"/>
                                <a:pt x="2383" y="37"/>
                                <a:pt x="2383" y="37"/>
                              </a:cubicBezTo>
                              <a:cubicBezTo>
                                <a:pt x="2431" y="37"/>
                                <a:pt x="2452" y="71"/>
                                <a:pt x="2453" y="105"/>
                              </a:cubicBezTo>
                              <a:cubicBezTo>
                                <a:pt x="2454" y="140"/>
                                <a:pt x="2433" y="177"/>
                                <a:pt x="2383" y="177"/>
                              </a:cubicBezTo>
                              <a:cubicBezTo>
                                <a:pt x="2339" y="177"/>
                                <a:pt x="2339" y="177"/>
                                <a:pt x="2339" y="177"/>
                              </a:cubicBezTo>
                              <a:lnTo>
                                <a:pt x="2339" y="37"/>
                              </a:lnTo>
                              <a:close/>
                              <a:moveTo>
                                <a:pt x="2307" y="6"/>
                              </a:moveTo>
                              <a:cubicBezTo>
                                <a:pt x="2307" y="208"/>
                                <a:pt x="2307" y="208"/>
                                <a:pt x="2307" y="208"/>
                              </a:cubicBezTo>
                              <a:cubicBezTo>
                                <a:pt x="2383" y="208"/>
                                <a:pt x="2383" y="208"/>
                                <a:pt x="2383" y="208"/>
                              </a:cubicBezTo>
                              <a:cubicBezTo>
                                <a:pt x="2454" y="208"/>
                                <a:pt x="2486" y="156"/>
                                <a:pt x="2485" y="105"/>
                              </a:cubicBezTo>
                              <a:cubicBezTo>
                                <a:pt x="2484" y="55"/>
                                <a:pt x="2452" y="6"/>
                                <a:pt x="2383" y="6"/>
                              </a:cubicBezTo>
                              <a:lnTo>
                                <a:pt x="2307" y="6"/>
                              </a:lnTo>
                              <a:close/>
                              <a:moveTo>
                                <a:pt x="2572" y="208"/>
                              </a:moveTo>
                              <a:cubicBezTo>
                                <a:pt x="2605" y="208"/>
                                <a:pt x="2605" y="208"/>
                                <a:pt x="2605" y="208"/>
                              </a:cubicBezTo>
                              <a:cubicBezTo>
                                <a:pt x="2605" y="6"/>
                                <a:pt x="2605" y="6"/>
                                <a:pt x="2605" y="6"/>
                              </a:cubicBezTo>
                              <a:cubicBezTo>
                                <a:pt x="2572" y="6"/>
                                <a:pt x="2572" y="6"/>
                                <a:pt x="2572" y="6"/>
                              </a:cubicBezTo>
                              <a:lnTo>
                                <a:pt x="2572" y="208"/>
                              </a:lnTo>
                              <a:close/>
                              <a:moveTo>
                                <a:pt x="2725" y="6"/>
                              </a:moveTo>
                              <a:cubicBezTo>
                                <a:pt x="2700" y="6"/>
                                <a:pt x="2700" y="6"/>
                                <a:pt x="2700" y="6"/>
                              </a:cubicBezTo>
                              <a:cubicBezTo>
                                <a:pt x="2700" y="208"/>
                                <a:pt x="2700" y="208"/>
                                <a:pt x="2700" y="208"/>
                              </a:cubicBezTo>
                              <a:cubicBezTo>
                                <a:pt x="2733" y="208"/>
                                <a:pt x="2733" y="208"/>
                                <a:pt x="2733" y="208"/>
                              </a:cubicBezTo>
                              <a:cubicBezTo>
                                <a:pt x="2733" y="65"/>
                                <a:pt x="2733" y="65"/>
                                <a:pt x="2733" y="65"/>
                              </a:cubicBezTo>
                              <a:cubicBezTo>
                                <a:pt x="2847" y="208"/>
                                <a:pt x="2847" y="208"/>
                                <a:pt x="2847" y="208"/>
                              </a:cubicBezTo>
                              <a:cubicBezTo>
                                <a:pt x="2872" y="208"/>
                                <a:pt x="2872" y="208"/>
                                <a:pt x="2872" y="208"/>
                              </a:cubicBezTo>
                              <a:cubicBezTo>
                                <a:pt x="2872" y="6"/>
                                <a:pt x="2872" y="6"/>
                                <a:pt x="2872" y="6"/>
                              </a:cubicBezTo>
                              <a:cubicBezTo>
                                <a:pt x="2840" y="6"/>
                                <a:pt x="2840" y="6"/>
                                <a:pt x="2840" y="6"/>
                              </a:cubicBezTo>
                              <a:cubicBezTo>
                                <a:pt x="2840" y="150"/>
                                <a:pt x="2840" y="150"/>
                                <a:pt x="2840" y="150"/>
                              </a:cubicBezTo>
                              <a:lnTo>
                                <a:pt x="2725" y="6"/>
                              </a:lnTo>
                              <a:close/>
                              <a:moveTo>
                                <a:pt x="3136" y="32"/>
                              </a:moveTo>
                              <a:cubicBezTo>
                                <a:pt x="3115" y="11"/>
                                <a:pt x="3088" y="1"/>
                                <a:pt x="3061" y="1"/>
                              </a:cubicBezTo>
                              <a:cubicBezTo>
                                <a:pt x="2992" y="1"/>
                                <a:pt x="2955" y="51"/>
                                <a:pt x="2955" y="109"/>
                              </a:cubicBezTo>
                              <a:cubicBezTo>
                                <a:pt x="2955" y="163"/>
                                <a:pt x="2987" y="212"/>
                                <a:pt x="3061" y="212"/>
                              </a:cubicBezTo>
                              <a:cubicBezTo>
                                <a:pt x="3096" y="212"/>
                                <a:pt x="3121" y="199"/>
                                <a:pt x="3141" y="177"/>
                              </a:cubicBezTo>
                              <a:cubicBezTo>
                                <a:pt x="3141" y="94"/>
                                <a:pt x="3141" y="94"/>
                                <a:pt x="3141" y="94"/>
                              </a:cubicBezTo>
                              <a:cubicBezTo>
                                <a:pt x="3055" y="94"/>
                                <a:pt x="3055" y="94"/>
                                <a:pt x="3055" y="94"/>
                              </a:cubicBezTo>
                              <a:cubicBezTo>
                                <a:pt x="3055" y="123"/>
                                <a:pt x="3055" y="123"/>
                                <a:pt x="3055" y="123"/>
                              </a:cubicBezTo>
                              <a:cubicBezTo>
                                <a:pt x="3111" y="123"/>
                                <a:pt x="3111" y="123"/>
                                <a:pt x="3111" y="123"/>
                              </a:cubicBezTo>
                              <a:cubicBezTo>
                                <a:pt x="3111" y="164"/>
                                <a:pt x="3111" y="164"/>
                                <a:pt x="3111" y="164"/>
                              </a:cubicBezTo>
                              <a:cubicBezTo>
                                <a:pt x="3095" y="177"/>
                                <a:pt x="3079" y="182"/>
                                <a:pt x="3061" y="182"/>
                              </a:cubicBezTo>
                              <a:cubicBezTo>
                                <a:pt x="3009" y="182"/>
                                <a:pt x="2987" y="146"/>
                                <a:pt x="2987" y="109"/>
                              </a:cubicBezTo>
                              <a:cubicBezTo>
                                <a:pt x="2987" y="66"/>
                                <a:pt x="3014" y="31"/>
                                <a:pt x="3061" y="31"/>
                              </a:cubicBezTo>
                              <a:cubicBezTo>
                                <a:pt x="3080" y="31"/>
                                <a:pt x="3102" y="38"/>
                                <a:pt x="3116" y="52"/>
                              </a:cubicBezTo>
                              <a:lnTo>
                                <a:pt x="3136" y="32"/>
                              </a:lnTo>
                              <a:close/>
                              <a:moveTo>
                                <a:pt x="26" y="391"/>
                              </a:moveTo>
                              <a:cubicBezTo>
                                <a:pt x="187" y="391"/>
                                <a:pt x="187" y="391"/>
                                <a:pt x="187" y="391"/>
                              </a:cubicBezTo>
                              <a:cubicBezTo>
                                <a:pt x="187" y="370"/>
                                <a:pt x="187" y="370"/>
                                <a:pt x="187" y="370"/>
                              </a:cubicBezTo>
                              <a:cubicBezTo>
                                <a:pt x="5" y="370"/>
                                <a:pt x="5" y="370"/>
                                <a:pt x="5" y="370"/>
                              </a:cubicBezTo>
                              <a:cubicBezTo>
                                <a:pt x="5" y="640"/>
                                <a:pt x="5" y="640"/>
                                <a:pt x="5" y="640"/>
                              </a:cubicBezTo>
                              <a:cubicBezTo>
                                <a:pt x="26" y="640"/>
                                <a:pt x="26" y="640"/>
                                <a:pt x="26" y="640"/>
                              </a:cubicBezTo>
                              <a:cubicBezTo>
                                <a:pt x="26" y="518"/>
                                <a:pt x="26" y="518"/>
                                <a:pt x="26" y="518"/>
                              </a:cubicBezTo>
                              <a:cubicBezTo>
                                <a:pt x="181" y="518"/>
                                <a:pt x="181" y="518"/>
                                <a:pt x="181" y="518"/>
                              </a:cubicBezTo>
                              <a:cubicBezTo>
                                <a:pt x="181" y="498"/>
                                <a:pt x="181" y="498"/>
                                <a:pt x="181" y="498"/>
                              </a:cubicBezTo>
                              <a:cubicBezTo>
                                <a:pt x="26" y="498"/>
                                <a:pt x="26" y="498"/>
                                <a:pt x="26" y="498"/>
                              </a:cubicBezTo>
                              <a:lnTo>
                                <a:pt x="26" y="391"/>
                              </a:lnTo>
                              <a:close/>
                              <a:moveTo>
                                <a:pt x="315" y="505"/>
                              </a:moveTo>
                              <a:cubicBezTo>
                                <a:pt x="315" y="441"/>
                                <a:pt x="353" y="385"/>
                                <a:pt x="431" y="385"/>
                              </a:cubicBezTo>
                              <a:cubicBezTo>
                                <a:pt x="508" y="385"/>
                                <a:pt x="546" y="442"/>
                                <a:pt x="546" y="505"/>
                              </a:cubicBezTo>
                              <a:cubicBezTo>
                                <a:pt x="546" y="565"/>
                                <a:pt x="507" y="625"/>
                                <a:pt x="431" y="625"/>
                              </a:cubicBezTo>
                              <a:cubicBezTo>
                                <a:pt x="354" y="625"/>
                                <a:pt x="316" y="565"/>
                                <a:pt x="315" y="505"/>
                              </a:cubicBezTo>
                              <a:moveTo>
                                <a:pt x="566" y="505"/>
                              </a:moveTo>
                              <a:cubicBezTo>
                                <a:pt x="567" y="432"/>
                                <a:pt x="521" y="366"/>
                                <a:pt x="431" y="366"/>
                              </a:cubicBezTo>
                              <a:cubicBezTo>
                                <a:pt x="340" y="366"/>
                                <a:pt x="295" y="432"/>
                                <a:pt x="295" y="504"/>
                              </a:cubicBezTo>
                              <a:cubicBezTo>
                                <a:pt x="295" y="575"/>
                                <a:pt x="340" y="644"/>
                                <a:pt x="431" y="644"/>
                              </a:cubicBezTo>
                              <a:cubicBezTo>
                                <a:pt x="521" y="644"/>
                                <a:pt x="566" y="576"/>
                                <a:pt x="566" y="505"/>
                              </a:cubicBezTo>
                              <a:moveTo>
                                <a:pt x="884" y="370"/>
                              </a:moveTo>
                              <a:cubicBezTo>
                                <a:pt x="884" y="537"/>
                                <a:pt x="884" y="537"/>
                                <a:pt x="884" y="537"/>
                              </a:cubicBezTo>
                              <a:cubicBezTo>
                                <a:pt x="884" y="653"/>
                                <a:pt x="719" y="653"/>
                                <a:pt x="719" y="537"/>
                              </a:cubicBezTo>
                              <a:cubicBezTo>
                                <a:pt x="719" y="370"/>
                                <a:pt x="719" y="370"/>
                                <a:pt x="719" y="370"/>
                              </a:cubicBezTo>
                              <a:cubicBezTo>
                                <a:pt x="699" y="370"/>
                                <a:pt x="699" y="370"/>
                                <a:pt x="699" y="370"/>
                              </a:cubicBezTo>
                              <a:cubicBezTo>
                                <a:pt x="699" y="537"/>
                                <a:pt x="699" y="537"/>
                                <a:pt x="699" y="537"/>
                              </a:cubicBezTo>
                              <a:cubicBezTo>
                                <a:pt x="699" y="678"/>
                                <a:pt x="905" y="678"/>
                                <a:pt x="905" y="537"/>
                              </a:cubicBezTo>
                              <a:cubicBezTo>
                                <a:pt x="905" y="370"/>
                                <a:pt x="905" y="370"/>
                                <a:pt x="905" y="370"/>
                              </a:cubicBezTo>
                              <a:lnTo>
                                <a:pt x="884" y="370"/>
                              </a:lnTo>
                              <a:close/>
                              <a:moveTo>
                                <a:pt x="1043" y="370"/>
                              </a:moveTo>
                              <a:cubicBezTo>
                                <a:pt x="1043" y="639"/>
                                <a:pt x="1043" y="639"/>
                                <a:pt x="1043" y="639"/>
                              </a:cubicBezTo>
                              <a:cubicBezTo>
                                <a:pt x="1064" y="639"/>
                                <a:pt x="1064" y="639"/>
                                <a:pt x="1064" y="639"/>
                              </a:cubicBezTo>
                              <a:cubicBezTo>
                                <a:pt x="1064" y="417"/>
                                <a:pt x="1064" y="417"/>
                                <a:pt x="1064" y="417"/>
                              </a:cubicBezTo>
                              <a:cubicBezTo>
                                <a:pt x="1245" y="639"/>
                                <a:pt x="1245" y="639"/>
                                <a:pt x="1245" y="639"/>
                              </a:cubicBezTo>
                              <a:cubicBezTo>
                                <a:pt x="1253" y="639"/>
                                <a:pt x="1253" y="639"/>
                                <a:pt x="1253" y="639"/>
                              </a:cubicBezTo>
                              <a:cubicBezTo>
                                <a:pt x="1253" y="370"/>
                                <a:pt x="1253" y="370"/>
                                <a:pt x="1253" y="370"/>
                              </a:cubicBezTo>
                              <a:cubicBezTo>
                                <a:pt x="1233" y="370"/>
                                <a:pt x="1233" y="370"/>
                                <a:pt x="1233" y="370"/>
                              </a:cubicBezTo>
                              <a:cubicBezTo>
                                <a:pt x="1233" y="593"/>
                                <a:pt x="1233" y="593"/>
                                <a:pt x="1233" y="593"/>
                              </a:cubicBezTo>
                              <a:cubicBezTo>
                                <a:pt x="1052" y="370"/>
                                <a:pt x="1052" y="370"/>
                                <a:pt x="1052" y="370"/>
                              </a:cubicBezTo>
                              <a:lnTo>
                                <a:pt x="1043" y="370"/>
                              </a:lnTo>
                              <a:close/>
                              <a:moveTo>
                                <a:pt x="1485" y="390"/>
                              </a:moveTo>
                              <a:cubicBezTo>
                                <a:pt x="1563" y="390"/>
                                <a:pt x="1599" y="445"/>
                                <a:pt x="1601" y="502"/>
                              </a:cubicBezTo>
                              <a:cubicBezTo>
                                <a:pt x="1602" y="559"/>
                                <a:pt x="1565" y="619"/>
                                <a:pt x="1485" y="619"/>
                              </a:cubicBezTo>
                              <a:cubicBezTo>
                                <a:pt x="1415" y="619"/>
                                <a:pt x="1415" y="619"/>
                                <a:pt x="1415" y="619"/>
                              </a:cubicBezTo>
                              <a:cubicBezTo>
                                <a:pt x="1415" y="390"/>
                                <a:pt x="1415" y="390"/>
                                <a:pt x="1415" y="390"/>
                              </a:cubicBezTo>
                              <a:lnTo>
                                <a:pt x="1485" y="390"/>
                              </a:lnTo>
                              <a:close/>
                              <a:moveTo>
                                <a:pt x="1621" y="502"/>
                              </a:moveTo>
                              <a:cubicBezTo>
                                <a:pt x="1620" y="435"/>
                                <a:pt x="1576" y="370"/>
                                <a:pt x="1485" y="370"/>
                              </a:cubicBezTo>
                              <a:cubicBezTo>
                                <a:pt x="1394" y="370"/>
                                <a:pt x="1394" y="370"/>
                                <a:pt x="1394" y="370"/>
                              </a:cubicBezTo>
                              <a:cubicBezTo>
                                <a:pt x="1394" y="639"/>
                                <a:pt x="1394" y="639"/>
                                <a:pt x="1394" y="639"/>
                              </a:cubicBezTo>
                              <a:cubicBezTo>
                                <a:pt x="1485" y="639"/>
                                <a:pt x="1485" y="639"/>
                                <a:pt x="1485" y="639"/>
                              </a:cubicBezTo>
                              <a:cubicBezTo>
                                <a:pt x="1579" y="639"/>
                                <a:pt x="1623" y="570"/>
                                <a:pt x="1621" y="502"/>
                              </a:cubicBezTo>
                              <a:moveTo>
                                <a:pt x="1771" y="554"/>
                              </a:moveTo>
                              <a:cubicBezTo>
                                <a:pt x="1843" y="390"/>
                                <a:pt x="1843" y="390"/>
                                <a:pt x="1843" y="390"/>
                              </a:cubicBezTo>
                              <a:cubicBezTo>
                                <a:pt x="1915" y="554"/>
                                <a:pt x="1915" y="554"/>
                                <a:pt x="1915" y="554"/>
                              </a:cubicBezTo>
                              <a:lnTo>
                                <a:pt x="1771" y="554"/>
                              </a:lnTo>
                              <a:close/>
                              <a:moveTo>
                                <a:pt x="1975" y="639"/>
                              </a:moveTo>
                              <a:cubicBezTo>
                                <a:pt x="1855" y="370"/>
                                <a:pt x="1855" y="370"/>
                                <a:pt x="1855" y="370"/>
                              </a:cubicBezTo>
                              <a:cubicBezTo>
                                <a:pt x="1832" y="370"/>
                                <a:pt x="1832" y="370"/>
                                <a:pt x="1832" y="370"/>
                              </a:cubicBezTo>
                              <a:cubicBezTo>
                                <a:pt x="1711" y="639"/>
                                <a:pt x="1711" y="639"/>
                                <a:pt x="1711" y="639"/>
                              </a:cubicBezTo>
                              <a:cubicBezTo>
                                <a:pt x="1734" y="639"/>
                                <a:pt x="1734" y="639"/>
                                <a:pt x="1734" y="639"/>
                              </a:cubicBezTo>
                              <a:cubicBezTo>
                                <a:pt x="1763" y="573"/>
                                <a:pt x="1763" y="573"/>
                                <a:pt x="1763" y="573"/>
                              </a:cubicBezTo>
                              <a:cubicBezTo>
                                <a:pt x="1923" y="573"/>
                                <a:pt x="1923" y="573"/>
                                <a:pt x="1923" y="573"/>
                              </a:cubicBezTo>
                              <a:cubicBezTo>
                                <a:pt x="1953" y="639"/>
                                <a:pt x="1953" y="639"/>
                                <a:pt x="1953" y="639"/>
                              </a:cubicBezTo>
                              <a:lnTo>
                                <a:pt x="1975" y="639"/>
                              </a:lnTo>
                              <a:close/>
                              <a:moveTo>
                                <a:pt x="2131" y="639"/>
                              </a:moveTo>
                              <a:cubicBezTo>
                                <a:pt x="2152" y="639"/>
                                <a:pt x="2152" y="639"/>
                                <a:pt x="2152" y="639"/>
                              </a:cubicBezTo>
                              <a:cubicBezTo>
                                <a:pt x="2152" y="389"/>
                                <a:pt x="2152" y="389"/>
                                <a:pt x="2152" y="389"/>
                              </a:cubicBezTo>
                              <a:cubicBezTo>
                                <a:pt x="2249" y="389"/>
                                <a:pt x="2249" y="389"/>
                                <a:pt x="2249" y="389"/>
                              </a:cubicBezTo>
                              <a:cubicBezTo>
                                <a:pt x="2249" y="371"/>
                                <a:pt x="2249" y="371"/>
                                <a:pt x="2249" y="371"/>
                              </a:cubicBezTo>
                              <a:cubicBezTo>
                                <a:pt x="2034" y="371"/>
                                <a:pt x="2034" y="371"/>
                                <a:pt x="2034" y="371"/>
                              </a:cubicBezTo>
                              <a:cubicBezTo>
                                <a:pt x="2034" y="389"/>
                                <a:pt x="2034" y="389"/>
                                <a:pt x="2034" y="389"/>
                              </a:cubicBezTo>
                              <a:cubicBezTo>
                                <a:pt x="2131" y="389"/>
                                <a:pt x="2131" y="389"/>
                                <a:pt x="2131" y="389"/>
                              </a:cubicBezTo>
                              <a:lnTo>
                                <a:pt x="2131" y="639"/>
                              </a:lnTo>
                              <a:close/>
                              <a:moveTo>
                                <a:pt x="2370" y="639"/>
                              </a:moveTo>
                              <a:cubicBezTo>
                                <a:pt x="2390" y="639"/>
                                <a:pt x="2390" y="639"/>
                                <a:pt x="2390" y="639"/>
                              </a:cubicBezTo>
                              <a:cubicBezTo>
                                <a:pt x="2390" y="370"/>
                                <a:pt x="2390" y="370"/>
                                <a:pt x="2390" y="370"/>
                              </a:cubicBezTo>
                              <a:cubicBezTo>
                                <a:pt x="2370" y="370"/>
                                <a:pt x="2370" y="370"/>
                                <a:pt x="2370" y="370"/>
                              </a:cubicBezTo>
                              <a:lnTo>
                                <a:pt x="2370" y="639"/>
                              </a:lnTo>
                              <a:close/>
                              <a:moveTo>
                                <a:pt x="2544" y="505"/>
                              </a:moveTo>
                              <a:cubicBezTo>
                                <a:pt x="2544" y="441"/>
                                <a:pt x="2582" y="385"/>
                                <a:pt x="2659" y="385"/>
                              </a:cubicBezTo>
                              <a:cubicBezTo>
                                <a:pt x="2737" y="385"/>
                                <a:pt x="2775" y="442"/>
                                <a:pt x="2775" y="505"/>
                              </a:cubicBezTo>
                              <a:cubicBezTo>
                                <a:pt x="2775" y="565"/>
                                <a:pt x="2736" y="625"/>
                                <a:pt x="2659" y="625"/>
                              </a:cubicBezTo>
                              <a:cubicBezTo>
                                <a:pt x="2583" y="625"/>
                                <a:pt x="2544" y="565"/>
                                <a:pt x="2544" y="505"/>
                              </a:cubicBezTo>
                              <a:moveTo>
                                <a:pt x="2795" y="505"/>
                              </a:moveTo>
                              <a:cubicBezTo>
                                <a:pt x="2795" y="432"/>
                                <a:pt x="2750" y="366"/>
                                <a:pt x="2659" y="366"/>
                              </a:cubicBezTo>
                              <a:cubicBezTo>
                                <a:pt x="2569" y="366"/>
                                <a:pt x="2524" y="432"/>
                                <a:pt x="2524" y="504"/>
                              </a:cubicBezTo>
                              <a:cubicBezTo>
                                <a:pt x="2524" y="575"/>
                                <a:pt x="2569" y="644"/>
                                <a:pt x="2659" y="644"/>
                              </a:cubicBezTo>
                              <a:cubicBezTo>
                                <a:pt x="2750" y="644"/>
                                <a:pt x="2795" y="576"/>
                                <a:pt x="2795" y="505"/>
                              </a:cubicBezTo>
                              <a:moveTo>
                                <a:pt x="2931" y="370"/>
                              </a:moveTo>
                              <a:cubicBezTo>
                                <a:pt x="2931" y="639"/>
                                <a:pt x="2931" y="639"/>
                                <a:pt x="2931" y="639"/>
                              </a:cubicBezTo>
                              <a:cubicBezTo>
                                <a:pt x="2951" y="639"/>
                                <a:pt x="2951" y="639"/>
                                <a:pt x="2951" y="639"/>
                              </a:cubicBezTo>
                              <a:cubicBezTo>
                                <a:pt x="2951" y="417"/>
                                <a:pt x="2951" y="417"/>
                                <a:pt x="2951" y="417"/>
                              </a:cubicBezTo>
                              <a:cubicBezTo>
                                <a:pt x="3133" y="639"/>
                                <a:pt x="3133" y="639"/>
                                <a:pt x="3133" y="639"/>
                              </a:cubicBezTo>
                              <a:cubicBezTo>
                                <a:pt x="3141" y="639"/>
                                <a:pt x="3141" y="639"/>
                                <a:pt x="3141" y="639"/>
                              </a:cubicBezTo>
                              <a:cubicBezTo>
                                <a:pt x="3141" y="370"/>
                                <a:pt x="3141" y="370"/>
                                <a:pt x="3141" y="370"/>
                              </a:cubicBezTo>
                              <a:cubicBezTo>
                                <a:pt x="3120" y="370"/>
                                <a:pt x="3120" y="370"/>
                                <a:pt x="3120" y="370"/>
                              </a:cubicBezTo>
                              <a:cubicBezTo>
                                <a:pt x="3120" y="593"/>
                                <a:pt x="3120" y="593"/>
                                <a:pt x="3120" y="593"/>
                              </a:cubicBezTo>
                              <a:cubicBezTo>
                                <a:pt x="2939" y="370"/>
                                <a:pt x="2939" y="370"/>
                                <a:pt x="2939" y="370"/>
                              </a:cubicBezTo>
                              <a:lnTo>
                                <a:pt x="2931" y="370"/>
                              </a:lnTo>
                              <a:close/>
                              <a:moveTo>
                                <a:pt x="99" y="909"/>
                              </a:moveTo>
                              <a:cubicBezTo>
                                <a:pt x="117" y="909"/>
                                <a:pt x="117" y="909"/>
                                <a:pt x="117" y="909"/>
                              </a:cubicBezTo>
                              <a:cubicBezTo>
                                <a:pt x="117" y="801"/>
                                <a:pt x="117" y="801"/>
                                <a:pt x="117" y="801"/>
                              </a:cubicBezTo>
                              <a:cubicBezTo>
                                <a:pt x="97" y="801"/>
                                <a:pt x="97" y="801"/>
                                <a:pt x="97" y="801"/>
                              </a:cubicBezTo>
                              <a:cubicBezTo>
                                <a:pt x="61" y="852"/>
                                <a:pt x="61" y="852"/>
                                <a:pt x="61" y="852"/>
                              </a:cubicBezTo>
                              <a:cubicBezTo>
                                <a:pt x="26" y="801"/>
                                <a:pt x="26" y="801"/>
                                <a:pt x="26" y="801"/>
                              </a:cubicBezTo>
                              <a:cubicBezTo>
                                <a:pt x="5" y="801"/>
                                <a:pt x="5" y="801"/>
                                <a:pt x="5" y="801"/>
                              </a:cubicBezTo>
                              <a:cubicBezTo>
                                <a:pt x="5" y="909"/>
                                <a:pt x="5" y="909"/>
                                <a:pt x="5" y="909"/>
                              </a:cubicBezTo>
                              <a:cubicBezTo>
                                <a:pt x="23" y="909"/>
                                <a:pt x="23" y="909"/>
                                <a:pt x="23" y="909"/>
                              </a:cubicBezTo>
                              <a:cubicBezTo>
                                <a:pt x="23" y="826"/>
                                <a:pt x="23" y="826"/>
                                <a:pt x="23" y="826"/>
                              </a:cubicBezTo>
                              <a:cubicBezTo>
                                <a:pt x="59" y="877"/>
                                <a:pt x="59" y="877"/>
                                <a:pt x="59" y="877"/>
                              </a:cubicBezTo>
                              <a:cubicBezTo>
                                <a:pt x="63" y="877"/>
                                <a:pt x="63" y="877"/>
                                <a:pt x="63" y="877"/>
                              </a:cubicBezTo>
                              <a:cubicBezTo>
                                <a:pt x="99" y="826"/>
                                <a:pt x="99" y="826"/>
                                <a:pt x="99" y="826"/>
                              </a:cubicBezTo>
                              <a:lnTo>
                                <a:pt x="99" y="909"/>
                              </a:lnTo>
                              <a:close/>
                              <a:moveTo>
                                <a:pt x="263" y="892"/>
                              </a:moveTo>
                              <a:cubicBezTo>
                                <a:pt x="201" y="892"/>
                                <a:pt x="201" y="892"/>
                                <a:pt x="201" y="892"/>
                              </a:cubicBezTo>
                              <a:cubicBezTo>
                                <a:pt x="201" y="863"/>
                                <a:pt x="201" y="863"/>
                                <a:pt x="201" y="863"/>
                              </a:cubicBezTo>
                              <a:cubicBezTo>
                                <a:pt x="260" y="863"/>
                                <a:pt x="260" y="863"/>
                                <a:pt x="260" y="863"/>
                              </a:cubicBezTo>
                              <a:cubicBezTo>
                                <a:pt x="260" y="847"/>
                                <a:pt x="260" y="847"/>
                                <a:pt x="260" y="847"/>
                              </a:cubicBezTo>
                              <a:cubicBezTo>
                                <a:pt x="201" y="847"/>
                                <a:pt x="201" y="847"/>
                                <a:pt x="201" y="847"/>
                              </a:cubicBezTo>
                              <a:cubicBezTo>
                                <a:pt x="201" y="818"/>
                                <a:pt x="201" y="818"/>
                                <a:pt x="201" y="818"/>
                              </a:cubicBezTo>
                              <a:cubicBezTo>
                                <a:pt x="263" y="818"/>
                                <a:pt x="263" y="818"/>
                                <a:pt x="263" y="818"/>
                              </a:cubicBezTo>
                              <a:cubicBezTo>
                                <a:pt x="263" y="801"/>
                                <a:pt x="263" y="801"/>
                                <a:pt x="263" y="801"/>
                              </a:cubicBezTo>
                              <a:cubicBezTo>
                                <a:pt x="184" y="801"/>
                                <a:pt x="184" y="801"/>
                                <a:pt x="184" y="801"/>
                              </a:cubicBezTo>
                              <a:cubicBezTo>
                                <a:pt x="184" y="909"/>
                                <a:pt x="184" y="909"/>
                                <a:pt x="184" y="909"/>
                              </a:cubicBezTo>
                              <a:cubicBezTo>
                                <a:pt x="263" y="909"/>
                                <a:pt x="263" y="909"/>
                                <a:pt x="263" y="909"/>
                              </a:cubicBezTo>
                              <a:lnTo>
                                <a:pt x="263" y="892"/>
                              </a:lnTo>
                              <a:close/>
                              <a:moveTo>
                                <a:pt x="342" y="801"/>
                              </a:moveTo>
                              <a:cubicBezTo>
                                <a:pt x="329" y="801"/>
                                <a:pt x="329" y="801"/>
                                <a:pt x="329" y="801"/>
                              </a:cubicBezTo>
                              <a:cubicBezTo>
                                <a:pt x="329" y="909"/>
                                <a:pt x="329" y="909"/>
                                <a:pt x="329" y="909"/>
                              </a:cubicBezTo>
                              <a:cubicBezTo>
                                <a:pt x="346" y="909"/>
                                <a:pt x="346" y="909"/>
                                <a:pt x="346" y="909"/>
                              </a:cubicBezTo>
                              <a:cubicBezTo>
                                <a:pt x="346" y="833"/>
                                <a:pt x="346" y="833"/>
                                <a:pt x="346" y="833"/>
                              </a:cubicBezTo>
                              <a:cubicBezTo>
                                <a:pt x="407" y="909"/>
                                <a:pt x="407" y="909"/>
                                <a:pt x="407" y="909"/>
                              </a:cubicBezTo>
                              <a:cubicBezTo>
                                <a:pt x="420" y="909"/>
                                <a:pt x="420" y="909"/>
                                <a:pt x="420" y="909"/>
                              </a:cubicBezTo>
                              <a:cubicBezTo>
                                <a:pt x="420" y="801"/>
                                <a:pt x="420" y="801"/>
                                <a:pt x="420" y="801"/>
                              </a:cubicBezTo>
                              <a:cubicBezTo>
                                <a:pt x="403" y="801"/>
                                <a:pt x="403" y="801"/>
                                <a:pt x="403" y="801"/>
                              </a:cubicBezTo>
                              <a:cubicBezTo>
                                <a:pt x="403" y="878"/>
                                <a:pt x="403" y="878"/>
                                <a:pt x="403" y="878"/>
                              </a:cubicBezTo>
                              <a:lnTo>
                                <a:pt x="342" y="801"/>
                              </a:lnTo>
                              <a:close/>
                              <a:moveTo>
                                <a:pt x="565" y="816"/>
                              </a:moveTo>
                              <a:cubicBezTo>
                                <a:pt x="556" y="802"/>
                                <a:pt x="540" y="798"/>
                                <a:pt x="525" y="798"/>
                              </a:cubicBezTo>
                              <a:cubicBezTo>
                                <a:pt x="505" y="798"/>
                                <a:pt x="483" y="806"/>
                                <a:pt x="483" y="829"/>
                              </a:cubicBezTo>
                              <a:cubicBezTo>
                                <a:pt x="483" y="852"/>
                                <a:pt x="504" y="857"/>
                                <a:pt x="525" y="860"/>
                              </a:cubicBezTo>
                              <a:cubicBezTo>
                                <a:pt x="540" y="862"/>
                                <a:pt x="552" y="866"/>
                                <a:pt x="552" y="878"/>
                              </a:cubicBezTo>
                              <a:cubicBezTo>
                                <a:pt x="552" y="892"/>
                                <a:pt x="538" y="896"/>
                                <a:pt x="525" y="896"/>
                              </a:cubicBezTo>
                              <a:cubicBezTo>
                                <a:pt x="513" y="896"/>
                                <a:pt x="499" y="891"/>
                                <a:pt x="492" y="878"/>
                              </a:cubicBezTo>
                              <a:cubicBezTo>
                                <a:pt x="479" y="887"/>
                                <a:pt x="479" y="887"/>
                                <a:pt x="479" y="887"/>
                              </a:cubicBezTo>
                              <a:cubicBezTo>
                                <a:pt x="489" y="905"/>
                                <a:pt x="504" y="911"/>
                                <a:pt x="525" y="911"/>
                              </a:cubicBezTo>
                              <a:cubicBezTo>
                                <a:pt x="548" y="911"/>
                                <a:pt x="570" y="902"/>
                                <a:pt x="570" y="878"/>
                              </a:cubicBezTo>
                              <a:cubicBezTo>
                                <a:pt x="570" y="854"/>
                                <a:pt x="549" y="848"/>
                                <a:pt x="526" y="845"/>
                              </a:cubicBezTo>
                              <a:cubicBezTo>
                                <a:pt x="512" y="842"/>
                                <a:pt x="500" y="840"/>
                                <a:pt x="500" y="829"/>
                              </a:cubicBezTo>
                              <a:cubicBezTo>
                                <a:pt x="500" y="819"/>
                                <a:pt x="511" y="813"/>
                                <a:pt x="525" y="813"/>
                              </a:cubicBezTo>
                              <a:cubicBezTo>
                                <a:pt x="536" y="813"/>
                                <a:pt x="547" y="817"/>
                                <a:pt x="552" y="825"/>
                              </a:cubicBezTo>
                              <a:lnTo>
                                <a:pt x="565" y="816"/>
                              </a:lnTo>
                              <a:close/>
                              <a:moveTo>
                                <a:pt x="751" y="852"/>
                              </a:moveTo>
                              <a:cubicBezTo>
                                <a:pt x="751" y="868"/>
                                <a:pt x="764" y="880"/>
                                <a:pt x="780" y="880"/>
                              </a:cubicBezTo>
                              <a:cubicBezTo>
                                <a:pt x="796" y="880"/>
                                <a:pt x="809" y="868"/>
                                <a:pt x="809" y="852"/>
                              </a:cubicBezTo>
                              <a:cubicBezTo>
                                <a:pt x="809" y="835"/>
                                <a:pt x="796" y="823"/>
                                <a:pt x="780" y="823"/>
                              </a:cubicBezTo>
                              <a:cubicBezTo>
                                <a:pt x="764" y="823"/>
                                <a:pt x="751" y="835"/>
                                <a:pt x="751" y="852"/>
                              </a:cubicBezTo>
                              <a:moveTo>
                                <a:pt x="1156" y="801"/>
                              </a:moveTo>
                              <a:cubicBezTo>
                                <a:pt x="1137" y="801"/>
                                <a:pt x="1137" y="801"/>
                                <a:pt x="1137" y="801"/>
                              </a:cubicBezTo>
                              <a:cubicBezTo>
                                <a:pt x="1110" y="884"/>
                                <a:pt x="1110" y="884"/>
                                <a:pt x="1110" y="884"/>
                              </a:cubicBezTo>
                              <a:cubicBezTo>
                                <a:pt x="1082" y="801"/>
                                <a:pt x="1082" y="801"/>
                                <a:pt x="1082" y="801"/>
                              </a:cubicBezTo>
                              <a:cubicBezTo>
                                <a:pt x="1070" y="801"/>
                                <a:pt x="1070" y="801"/>
                                <a:pt x="1070" y="801"/>
                              </a:cubicBezTo>
                              <a:cubicBezTo>
                                <a:pt x="1043" y="884"/>
                                <a:pt x="1043" y="884"/>
                                <a:pt x="1043" y="884"/>
                              </a:cubicBezTo>
                              <a:cubicBezTo>
                                <a:pt x="1015" y="801"/>
                                <a:pt x="1015" y="801"/>
                                <a:pt x="1015" y="801"/>
                              </a:cubicBezTo>
                              <a:cubicBezTo>
                                <a:pt x="996" y="801"/>
                                <a:pt x="996" y="801"/>
                                <a:pt x="996" y="801"/>
                              </a:cubicBezTo>
                              <a:cubicBezTo>
                                <a:pt x="1035" y="909"/>
                                <a:pt x="1035" y="909"/>
                                <a:pt x="1035" y="909"/>
                              </a:cubicBezTo>
                              <a:cubicBezTo>
                                <a:pt x="1050" y="909"/>
                                <a:pt x="1050" y="909"/>
                                <a:pt x="1050" y="909"/>
                              </a:cubicBezTo>
                              <a:cubicBezTo>
                                <a:pt x="1064" y="871"/>
                                <a:pt x="1064" y="871"/>
                                <a:pt x="1064" y="871"/>
                              </a:cubicBezTo>
                              <a:cubicBezTo>
                                <a:pt x="1076" y="835"/>
                                <a:pt x="1076" y="835"/>
                                <a:pt x="1076" y="835"/>
                              </a:cubicBezTo>
                              <a:cubicBezTo>
                                <a:pt x="1088" y="871"/>
                                <a:pt x="1088" y="871"/>
                                <a:pt x="1088" y="871"/>
                              </a:cubicBezTo>
                              <a:cubicBezTo>
                                <a:pt x="1102" y="909"/>
                                <a:pt x="1102" y="909"/>
                                <a:pt x="1102" y="909"/>
                              </a:cubicBezTo>
                              <a:cubicBezTo>
                                <a:pt x="1118" y="909"/>
                                <a:pt x="1118" y="909"/>
                                <a:pt x="1118" y="909"/>
                              </a:cubicBezTo>
                              <a:lnTo>
                                <a:pt x="1156" y="801"/>
                              </a:lnTo>
                              <a:close/>
                              <a:moveTo>
                                <a:pt x="1291" y="892"/>
                              </a:moveTo>
                              <a:cubicBezTo>
                                <a:pt x="1228" y="892"/>
                                <a:pt x="1228" y="892"/>
                                <a:pt x="1228" y="892"/>
                              </a:cubicBezTo>
                              <a:cubicBezTo>
                                <a:pt x="1228" y="863"/>
                                <a:pt x="1228" y="863"/>
                                <a:pt x="1228" y="863"/>
                              </a:cubicBezTo>
                              <a:cubicBezTo>
                                <a:pt x="1288" y="863"/>
                                <a:pt x="1288" y="863"/>
                                <a:pt x="1288" y="863"/>
                              </a:cubicBezTo>
                              <a:cubicBezTo>
                                <a:pt x="1288" y="847"/>
                                <a:pt x="1288" y="847"/>
                                <a:pt x="1288" y="847"/>
                              </a:cubicBezTo>
                              <a:cubicBezTo>
                                <a:pt x="1228" y="847"/>
                                <a:pt x="1228" y="847"/>
                                <a:pt x="1228" y="847"/>
                              </a:cubicBezTo>
                              <a:cubicBezTo>
                                <a:pt x="1228" y="818"/>
                                <a:pt x="1228" y="818"/>
                                <a:pt x="1228" y="818"/>
                              </a:cubicBezTo>
                              <a:cubicBezTo>
                                <a:pt x="1290" y="818"/>
                                <a:pt x="1290" y="818"/>
                                <a:pt x="1290" y="818"/>
                              </a:cubicBezTo>
                              <a:cubicBezTo>
                                <a:pt x="1290" y="801"/>
                                <a:pt x="1290" y="801"/>
                                <a:pt x="1290" y="801"/>
                              </a:cubicBezTo>
                              <a:cubicBezTo>
                                <a:pt x="1211" y="801"/>
                                <a:pt x="1211" y="801"/>
                                <a:pt x="1211" y="801"/>
                              </a:cubicBezTo>
                              <a:cubicBezTo>
                                <a:pt x="1211" y="909"/>
                                <a:pt x="1211" y="909"/>
                                <a:pt x="1211" y="909"/>
                              </a:cubicBezTo>
                              <a:cubicBezTo>
                                <a:pt x="1291" y="909"/>
                                <a:pt x="1291" y="909"/>
                                <a:pt x="1291" y="909"/>
                              </a:cubicBezTo>
                              <a:lnTo>
                                <a:pt x="1291" y="892"/>
                              </a:lnTo>
                              <a:close/>
                              <a:moveTo>
                                <a:pt x="1404" y="817"/>
                              </a:moveTo>
                              <a:cubicBezTo>
                                <a:pt x="1418" y="817"/>
                                <a:pt x="1424" y="827"/>
                                <a:pt x="1424" y="836"/>
                              </a:cubicBezTo>
                              <a:cubicBezTo>
                                <a:pt x="1424" y="847"/>
                                <a:pt x="1418" y="856"/>
                                <a:pt x="1404" y="856"/>
                              </a:cubicBezTo>
                              <a:cubicBezTo>
                                <a:pt x="1371" y="856"/>
                                <a:pt x="1371" y="856"/>
                                <a:pt x="1371" y="856"/>
                              </a:cubicBezTo>
                              <a:cubicBezTo>
                                <a:pt x="1371" y="817"/>
                                <a:pt x="1371" y="817"/>
                                <a:pt x="1371" y="817"/>
                              </a:cubicBezTo>
                              <a:lnTo>
                                <a:pt x="1404" y="817"/>
                              </a:lnTo>
                              <a:close/>
                              <a:moveTo>
                                <a:pt x="1445" y="906"/>
                              </a:moveTo>
                              <a:cubicBezTo>
                                <a:pt x="1413" y="870"/>
                                <a:pt x="1413" y="870"/>
                                <a:pt x="1413" y="870"/>
                              </a:cubicBezTo>
                              <a:cubicBezTo>
                                <a:pt x="1434" y="867"/>
                                <a:pt x="1442" y="852"/>
                                <a:pt x="1442" y="836"/>
                              </a:cubicBezTo>
                              <a:cubicBezTo>
                                <a:pt x="1442" y="818"/>
                                <a:pt x="1429" y="801"/>
                                <a:pt x="1404" y="801"/>
                              </a:cubicBezTo>
                              <a:cubicBezTo>
                                <a:pt x="1387" y="801"/>
                                <a:pt x="1370" y="801"/>
                                <a:pt x="1354" y="801"/>
                              </a:cubicBezTo>
                              <a:cubicBezTo>
                                <a:pt x="1354" y="909"/>
                                <a:pt x="1354" y="909"/>
                                <a:pt x="1354" y="909"/>
                              </a:cubicBezTo>
                              <a:cubicBezTo>
                                <a:pt x="1371" y="909"/>
                                <a:pt x="1371" y="909"/>
                                <a:pt x="1371" y="909"/>
                              </a:cubicBezTo>
                              <a:cubicBezTo>
                                <a:pt x="1371" y="871"/>
                                <a:pt x="1371" y="871"/>
                                <a:pt x="1371" y="871"/>
                              </a:cubicBezTo>
                              <a:cubicBezTo>
                                <a:pt x="1394" y="871"/>
                                <a:pt x="1394" y="871"/>
                                <a:pt x="1394" y="871"/>
                              </a:cubicBezTo>
                              <a:cubicBezTo>
                                <a:pt x="1426" y="909"/>
                                <a:pt x="1426" y="909"/>
                                <a:pt x="1426" y="909"/>
                              </a:cubicBezTo>
                              <a:cubicBezTo>
                                <a:pt x="1447" y="909"/>
                                <a:pt x="1447" y="909"/>
                                <a:pt x="1447" y="909"/>
                              </a:cubicBezTo>
                              <a:lnTo>
                                <a:pt x="1445" y="906"/>
                              </a:lnTo>
                              <a:close/>
                              <a:moveTo>
                                <a:pt x="1588" y="801"/>
                              </a:moveTo>
                              <a:cubicBezTo>
                                <a:pt x="1567" y="801"/>
                                <a:pt x="1567" y="801"/>
                                <a:pt x="1567" y="801"/>
                              </a:cubicBezTo>
                              <a:cubicBezTo>
                                <a:pt x="1523" y="847"/>
                                <a:pt x="1523" y="847"/>
                                <a:pt x="1523" y="847"/>
                              </a:cubicBezTo>
                              <a:cubicBezTo>
                                <a:pt x="1523" y="801"/>
                                <a:pt x="1523" y="801"/>
                                <a:pt x="1523" y="801"/>
                              </a:cubicBezTo>
                              <a:cubicBezTo>
                                <a:pt x="1506" y="801"/>
                                <a:pt x="1506" y="801"/>
                                <a:pt x="1506" y="801"/>
                              </a:cubicBezTo>
                              <a:cubicBezTo>
                                <a:pt x="1506" y="909"/>
                                <a:pt x="1506" y="909"/>
                                <a:pt x="1506" y="909"/>
                              </a:cubicBezTo>
                              <a:cubicBezTo>
                                <a:pt x="1523" y="909"/>
                                <a:pt x="1523" y="909"/>
                                <a:pt x="1523" y="909"/>
                              </a:cubicBezTo>
                              <a:cubicBezTo>
                                <a:pt x="1523" y="860"/>
                                <a:pt x="1523" y="860"/>
                                <a:pt x="1523" y="860"/>
                              </a:cubicBezTo>
                              <a:cubicBezTo>
                                <a:pt x="1571" y="909"/>
                                <a:pt x="1571" y="909"/>
                                <a:pt x="1571" y="909"/>
                              </a:cubicBezTo>
                              <a:cubicBezTo>
                                <a:pt x="1592" y="909"/>
                                <a:pt x="1592" y="909"/>
                                <a:pt x="1592" y="909"/>
                              </a:cubicBezTo>
                              <a:cubicBezTo>
                                <a:pt x="1592" y="908"/>
                                <a:pt x="1592" y="908"/>
                                <a:pt x="1592" y="908"/>
                              </a:cubicBezTo>
                              <a:cubicBezTo>
                                <a:pt x="1539" y="853"/>
                                <a:pt x="1539" y="853"/>
                                <a:pt x="1539" y="853"/>
                              </a:cubicBezTo>
                              <a:cubicBezTo>
                                <a:pt x="1588" y="801"/>
                                <a:pt x="1588" y="801"/>
                                <a:pt x="1588" y="801"/>
                              </a:cubicBezTo>
                              <a:close/>
                              <a:moveTo>
                                <a:pt x="1776" y="852"/>
                              </a:moveTo>
                              <a:cubicBezTo>
                                <a:pt x="1776" y="868"/>
                                <a:pt x="1789" y="880"/>
                                <a:pt x="1805" y="880"/>
                              </a:cubicBezTo>
                              <a:cubicBezTo>
                                <a:pt x="1821" y="880"/>
                                <a:pt x="1834" y="868"/>
                                <a:pt x="1834" y="852"/>
                              </a:cubicBezTo>
                              <a:cubicBezTo>
                                <a:pt x="1834" y="835"/>
                                <a:pt x="1821" y="823"/>
                                <a:pt x="1805" y="823"/>
                              </a:cubicBezTo>
                              <a:cubicBezTo>
                                <a:pt x="1789" y="823"/>
                                <a:pt x="1776" y="835"/>
                                <a:pt x="1776" y="852"/>
                              </a:cubicBezTo>
                              <a:moveTo>
                                <a:pt x="2096" y="892"/>
                              </a:moveTo>
                              <a:cubicBezTo>
                                <a:pt x="2034" y="892"/>
                                <a:pt x="2034" y="892"/>
                                <a:pt x="2034" y="892"/>
                              </a:cubicBezTo>
                              <a:cubicBezTo>
                                <a:pt x="2034" y="863"/>
                                <a:pt x="2034" y="863"/>
                                <a:pt x="2034" y="863"/>
                              </a:cubicBezTo>
                              <a:cubicBezTo>
                                <a:pt x="2093" y="863"/>
                                <a:pt x="2093" y="863"/>
                                <a:pt x="2093" y="863"/>
                              </a:cubicBezTo>
                              <a:cubicBezTo>
                                <a:pt x="2093" y="847"/>
                                <a:pt x="2093" y="847"/>
                                <a:pt x="2093" y="847"/>
                              </a:cubicBezTo>
                              <a:cubicBezTo>
                                <a:pt x="2034" y="847"/>
                                <a:pt x="2034" y="847"/>
                                <a:pt x="2034" y="847"/>
                              </a:cubicBezTo>
                              <a:cubicBezTo>
                                <a:pt x="2034" y="818"/>
                                <a:pt x="2034" y="818"/>
                                <a:pt x="2034" y="818"/>
                              </a:cubicBezTo>
                              <a:cubicBezTo>
                                <a:pt x="2096" y="818"/>
                                <a:pt x="2096" y="818"/>
                                <a:pt x="2096" y="818"/>
                              </a:cubicBezTo>
                              <a:cubicBezTo>
                                <a:pt x="2096" y="801"/>
                                <a:pt x="2096" y="801"/>
                                <a:pt x="2096" y="801"/>
                              </a:cubicBezTo>
                              <a:cubicBezTo>
                                <a:pt x="2017" y="801"/>
                                <a:pt x="2017" y="801"/>
                                <a:pt x="2017" y="801"/>
                              </a:cubicBezTo>
                              <a:cubicBezTo>
                                <a:pt x="2017" y="909"/>
                                <a:pt x="2017" y="909"/>
                                <a:pt x="2017" y="909"/>
                              </a:cubicBezTo>
                              <a:cubicBezTo>
                                <a:pt x="2096" y="909"/>
                                <a:pt x="2096" y="909"/>
                                <a:pt x="2096" y="909"/>
                              </a:cubicBezTo>
                              <a:lnTo>
                                <a:pt x="2096" y="892"/>
                              </a:lnTo>
                              <a:close/>
                              <a:moveTo>
                                <a:pt x="2239" y="883"/>
                              </a:moveTo>
                              <a:cubicBezTo>
                                <a:pt x="2232" y="891"/>
                                <a:pt x="2221" y="895"/>
                                <a:pt x="2211" y="895"/>
                              </a:cubicBezTo>
                              <a:cubicBezTo>
                                <a:pt x="2183" y="895"/>
                                <a:pt x="2171" y="875"/>
                                <a:pt x="2171" y="855"/>
                              </a:cubicBezTo>
                              <a:cubicBezTo>
                                <a:pt x="2171" y="836"/>
                                <a:pt x="2183" y="815"/>
                                <a:pt x="2211" y="815"/>
                              </a:cubicBezTo>
                              <a:cubicBezTo>
                                <a:pt x="2221" y="815"/>
                                <a:pt x="2231" y="819"/>
                                <a:pt x="2239" y="826"/>
                              </a:cubicBezTo>
                              <a:cubicBezTo>
                                <a:pt x="2250" y="815"/>
                                <a:pt x="2250" y="815"/>
                                <a:pt x="2250" y="815"/>
                              </a:cubicBezTo>
                              <a:cubicBezTo>
                                <a:pt x="2239" y="804"/>
                                <a:pt x="2225" y="799"/>
                                <a:pt x="2211" y="799"/>
                              </a:cubicBezTo>
                              <a:cubicBezTo>
                                <a:pt x="2172" y="799"/>
                                <a:pt x="2154" y="827"/>
                                <a:pt x="2154" y="856"/>
                              </a:cubicBezTo>
                              <a:cubicBezTo>
                                <a:pt x="2154" y="884"/>
                                <a:pt x="2172" y="911"/>
                                <a:pt x="2211" y="911"/>
                              </a:cubicBezTo>
                              <a:cubicBezTo>
                                <a:pt x="2226" y="911"/>
                                <a:pt x="2240" y="906"/>
                                <a:pt x="2251" y="895"/>
                              </a:cubicBezTo>
                              <a:lnTo>
                                <a:pt x="2239" y="883"/>
                              </a:lnTo>
                              <a:close/>
                              <a:moveTo>
                                <a:pt x="2359" y="895"/>
                              </a:moveTo>
                              <a:cubicBezTo>
                                <a:pt x="2333" y="895"/>
                                <a:pt x="2322" y="875"/>
                                <a:pt x="2321" y="856"/>
                              </a:cubicBezTo>
                              <a:cubicBezTo>
                                <a:pt x="2321" y="832"/>
                                <a:pt x="2335" y="815"/>
                                <a:pt x="2360" y="815"/>
                              </a:cubicBezTo>
                              <a:cubicBezTo>
                                <a:pt x="2386" y="815"/>
                                <a:pt x="2397" y="836"/>
                                <a:pt x="2397" y="856"/>
                              </a:cubicBezTo>
                              <a:cubicBezTo>
                                <a:pt x="2397" y="876"/>
                                <a:pt x="2386" y="895"/>
                                <a:pt x="2359" y="895"/>
                              </a:cubicBezTo>
                              <a:moveTo>
                                <a:pt x="2414" y="855"/>
                              </a:moveTo>
                              <a:cubicBezTo>
                                <a:pt x="2414" y="826"/>
                                <a:pt x="2396" y="799"/>
                                <a:pt x="2360" y="799"/>
                              </a:cubicBezTo>
                              <a:cubicBezTo>
                                <a:pt x="2327" y="799"/>
                                <a:pt x="2304" y="823"/>
                                <a:pt x="2304" y="855"/>
                              </a:cubicBezTo>
                              <a:cubicBezTo>
                                <a:pt x="2304" y="884"/>
                                <a:pt x="2322" y="911"/>
                                <a:pt x="2359" y="911"/>
                              </a:cubicBezTo>
                              <a:cubicBezTo>
                                <a:pt x="2397" y="911"/>
                                <a:pt x="2414" y="884"/>
                                <a:pt x="2414" y="855"/>
                              </a:cubicBezTo>
                              <a:moveTo>
                                <a:pt x="2491" y="801"/>
                              </a:moveTo>
                              <a:cubicBezTo>
                                <a:pt x="2478" y="801"/>
                                <a:pt x="2478" y="801"/>
                                <a:pt x="2478" y="801"/>
                              </a:cubicBezTo>
                              <a:cubicBezTo>
                                <a:pt x="2478" y="909"/>
                                <a:pt x="2478" y="909"/>
                                <a:pt x="2478" y="909"/>
                              </a:cubicBezTo>
                              <a:cubicBezTo>
                                <a:pt x="2495" y="909"/>
                                <a:pt x="2495" y="909"/>
                                <a:pt x="2495" y="909"/>
                              </a:cubicBezTo>
                              <a:cubicBezTo>
                                <a:pt x="2495" y="833"/>
                                <a:pt x="2495" y="833"/>
                                <a:pt x="2495" y="833"/>
                              </a:cubicBezTo>
                              <a:cubicBezTo>
                                <a:pt x="2557" y="909"/>
                                <a:pt x="2557" y="909"/>
                                <a:pt x="2557" y="909"/>
                              </a:cubicBezTo>
                              <a:cubicBezTo>
                                <a:pt x="2570" y="909"/>
                                <a:pt x="2570" y="909"/>
                                <a:pt x="2570" y="909"/>
                              </a:cubicBezTo>
                              <a:cubicBezTo>
                                <a:pt x="2570" y="801"/>
                                <a:pt x="2570" y="801"/>
                                <a:pt x="2570" y="801"/>
                              </a:cubicBezTo>
                              <a:cubicBezTo>
                                <a:pt x="2553" y="801"/>
                                <a:pt x="2553" y="801"/>
                                <a:pt x="2553" y="801"/>
                              </a:cubicBezTo>
                              <a:cubicBezTo>
                                <a:pt x="2553" y="878"/>
                                <a:pt x="2553" y="878"/>
                                <a:pt x="2553" y="878"/>
                              </a:cubicBezTo>
                              <a:lnTo>
                                <a:pt x="2491" y="801"/>
                              </a:lnTo>
                              <a:close/>
                              <a:moveTo>
                                <a:pt x="2685" y="895"/>
                              </a:moveTo>
                              <a:cubicBezTo>
                                <a:pt x="2658" y="895"/>
                                <a:pt x="2647" y="875"/>
                                <a:pt x="2647" y="856"/>
                              </a:cubicBezTo>
                              <a:cubicBezTo>
                                <a:pt x="2647" y="832"/>
                                <a:pt x="2660" y="815"/>
                                <a:pt x="2685" y="815"/>
                              </a:cubicBezTo>
                              <a:cubicBezTo>
                                <a:pt x="2711" y="815"/>
                                <a:pt x="2723" y="836"/>
                                <a:pt x="2723" y="856"/>
                              </a:cubicBezTo>
                              <a:cubicBezTo>
                                <a:pt x="2723" y="876"/>
                                <a:pt x="2711" y="895"/>
                                <a:pt x="2685" y="895"/>
                              </a:cubicBezTo>
                              <a:moveTo>
                                <a:pt x="2740" y="855"/>
                              </a:moveTo>
                              <a:cubicBezTo>
                                <a:pt x="2740" y="826"/>
                                <a:pt x="2722" y="799"/>
                                <a:pt x="2685" y="799"/>
                              </a:cubicBezTo>
                              <a:cubicBezTo>
                                <a:pt x="2652" y="799"/>
                                <a:pt x="2629" y="823"/>
                                <a:pt x="2629" y="855"/>
                              </a:cubicBezTo>
                              <a:cubicBezTo>
                                <a:pt x="2629" y="884"/>
                                <a:pt x="2647" y="911"/>
                                <a:pt x="2685" y="911"/>
                              </a:cubicBezTo>
                              <a:cubicBezTo>
                                <a:pt x="2722" y="911"/>
                                <a:pt x="2740" y="884"/>
                                <a:pt x="2740" y="855"/>
                              </a:cubicBezTo>
                              <a:moveTo>
                                <a:pt x="2893" y="909"/>
                              </a:moveTo>
                              <a:cubicBezTo>
                                <a:pt x="2910" y="909"/>
                                <a:pt x="2910" y="909"/>
                                <a:pt x="2910" y="909"/>
                              </a:cubicBezTo>
                              <a:cubicBezTo>
                                <a:pt x="2910" y="801"/>
                                <a:pt x="2910" y="801"/>
                                <a:pt x="2910" y="801"/>
                              </a:cubicBezTo>
                              <a:cubicBezTo>
                                <a:pt x="2890" y="801"/>
                                <a:pt x="2890" y="801"/>
                                <a:pt x="2890" y="801"/>
                              </a:cubicBezTo>
                              <a:cubicBezTo>
                                <a:pt x="2854" y="852"/>
                                <a:pt x="2854" y="852"/>
                                <a:pt x="2854" y="852"/>
                              </a:cubicBezTo>
                              <a:cubicBezTo>
                                <a:pt x="2819" y="801"/>
                                <a:pt x="2819" y="801"/>
                                <a:pt x="2819" y="801"/>
                              </a:cubicBezTo>
                              <a:cubicBezTo>
                                <a:pt x="2799" y="801"/>
                                <a:pt x="2799" y="801"/>
                                <a:pt x="2799" y="801"/>
                              </a:cubicBezTo>
                              <a:cubicBezTo>
                                <a:pt x="2799" y="909"/>
                                <a:pt x="2799" y="909"/>
                                <a:pt x="2799" y="909"/>
                              </a:cubicBezTo>
                              <a:cubicBezTo>
                                <a:pt x="2816" y="909"/>
                                <a:pt x="2816" y="909"/>
                                <a:pt x="2816" y="909"/>
                              </a:cubicBezTo>
                              <a:cubicBezTo>
                                <a:pt x="2816" y="826"/>
                                <a:pt x="2816" y="826"/>
                                <a:pt x="2816" y="826"/>
                              </a:cubicBezTo>
                              <a:cubicBezTo>
                                <a:pt x="2852" y="877"/>
                                <a:pt x="2852" y="877"/>
                                <a:pt x="2852" y="877"/>
                              </a:cubicBezTo>
                              <a:cubicBezTo>
                                <a:pt x="2856" y="877"/>
                                <a:pt x="2856" y="877"/>
                                <a:pt x="2856" y="877"/>
                              </a:cubicBezTo>
                              <a:cubicBezTo>
                                <a:pt x="2893" y="826"/>
                                <a:pt x="2893" y="826"/>
                                <a:pt x="2893" y="826"/>
                              </a:cubicBezTo>
                              <a:lnTo>
                                <a:pt x="2893" y="909"/>
                              </a:lnTo>
                              <a:close/>
                              <a:moveTo>
                                <a:pt x="2977" y="909"/>
                              </a:moveTo>
                              <a:cubicBezTo>
                                <a:pt x="2994" y="909"/>
                                <a:pt x="2994" y="909"/>
                                <a:pt x="2994" y="909"/>
                              </a:cubicBezTo>
                              <a:cubicBezTo>
                                <a:pt x="2994" y="801"/>
                                <a:pt x="2994" y="801"/>
                                <a:pt x="2994" y="801"/>
                              </a:cubicBezTo>
                              <a:cubicBezTo>
                                <a:pt x="2977" y="801"/>
                                <a:pt x="2977" y="801"/>
                                <a:pt x="2977" y="801"/>
                              </a:cubicBezTo>
                              <a:lnTo>
                                <a:pt x="2977" y="909"/>
                              </a:lnTo>
                              <a:close/>
                              <a:moveTo>
                                <a:pt x="3141" y="892"/>
                              </a:moveTo>
                              <a:cubicBezTo>
                                <a:pt x="3078" y="892"/>
                                <a:pt x="3078" y="892"/>
                                <a:pt x="3078" y="892"/>
                              </a:cubicBezTo>
                              <a:cubicBezTo>
                                <a:pt x="3078" y="863"/>
                                <a:pt x="3078" y="863"/>
                                <a:pt x="3078" y="863"/>
                              </a:cubicBezTo>
                              <a:cubicBezTo>
                                <a:pt x="3138" y="863"/>
                                <a:pt x="3138" y="863"/>
                                <a:pt x="3138" y="863"/>
                              </a:cubicBezTo>
                              <a:cubicBezTo>
                                <a:pt x="3138" y="847"/>
                                <a:pt x="3138" y="847"/>
                                <a:pt x="3138" y="847"/>
                              </a:cubicBezTo>
                              <a:cubicBezTo>
                                <a:pt x="3078" y="847"/>
                                <a:pt x="3078" y="847"/>
                                <a:pt x="3078" y="847"/>
                              </a:cubicBezTo>
                              <a:cubicBezTo>
                                <a:pt x="3078" y="818"/>
                                <a:pt x="3078" y="818"/>
                                <a:pt x="3078" y="818"/>
                              </a:cubicBezTo>
                              <a:cubicBezTo>
                                <a:pt x="3140" y="818"/>
                                <a:pt x="3140" y="818"/>
                                <a:pt x="3140" y="818"/>
                              </a:cubicBezTo>
                              <a:cubicBezTo>
                                <a:pt x="3140" y="801"/>
                                <a:pt x="3140" y="801"/>
                                <a:pt x="3140" y="801"/>
                              </a:cubicBezTo>
                              <a:cubicBezTo>
                                <a:pt x="3061" y="801"/>
                                <a:pt x="3061" y="801"/>
                                <a:pt x="3061" y="801"/>
                              </a:cubicBezTo>
                              <a:cubicBezTo>
                                <a:pt x="3061" y="909"/>
                                <a:pt x="3061" y="909"/>
                                <a:pt x="3061" y="909"/>
                              </a:cubicBezTo>
                              <a:cubicBezTo>
                                <a:pt x="3141" y="909"/>
                                <a:pt x="3141" y="909"/>
                                <a:pt x="3141" y="909"/>
                              </a:cubicBezTo>
                              <a:lnTo>
                                <a:pt x="3141" y="8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Afbeelding 8" descr="C:\Users\PC\Dropbox (Goldschmeding)\Communicatie (hoofdmap)\Huisstijl\logo\Logo voor digitale uitingen\GF_logo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180000" y="678475"/>
                          <a:ext cx="1493520" cy="998220"/>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5776C74F" id="TeVerwijderenShape_2" o:spid="_x0000_s1026" editas="canvas" style="position:absolute;margin-left:119.5pt;margin-top:0;width:170.7pt;height:163.85pt;z-index:-251625472;mso-position-horizontal:right;mso-position-horizontal-relative:right-margin-area;mso-position-vertical-relative:page" coordsize="21678,20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678;height:20808;visibility:visible;mso-wrap-style:square">
                <v:fill o:detectmouseclick="t"/>
                <v:path o:connecttype="none"/>
              </v:shape>
              <v:shape id="Freeform 52" o:spid="_x0000_s1028" style="position:absolute;left:3511;top:15265;width:9976;height:2889;visibility:visible;mso-wrap-style:square;v-text-anchor:top" coordsize="314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" path="m161,52c146,38,125,31,106,31,59,31,31,66,32,109v,37,22,73,74,73c123,182,139,177,155,164v,-41,,-41,,-41c99,123,99,123,99,123v,-29,,-29,,-29c186,94,186,94,186,94v,83,,83,,83c165,199,140,212,106,212,32,212,,163,,109,,51,37,1,106,1v27,,54,10,75,31l161,52xm363,183v-50,,-71,-39,-72,-75c291,64,316,32,363,32v50,,71,39,71,76c434,147,413,183,363,183m466,108c466,53,432,2,363,2,302,2,259,47,259,108v,53,33,104,104,104c433,212,466,162,466,108m548,6v,202,,202,,202c687,208,687,208,687,208v,-30,,-30,,-30c581,178,581,178,581,178,581,6,581,6,581,6r-33,xm796,37v45,,45,,45,c888,37,909,71,910,105v1,35,-20,72,-69,72c796,177,796,177,796,177r,-140xm764,6v,202,,202,,202c841,208,841,208,841,208v70,,102,-52,101,-103c941,55,910,6,841,6r-77,xm1173,34c1156,7,1126,,1097,v-36,,-78,16,-78,58c1019,101,1057,112,1098,117v28,4,51,11,51,33c1149,176,1122,184,1098,184v-23,,-48,-9,-63,-33c1011,167,1011,167,1011,167v18,34,48,46,87,46c1140,213,1181,196,1182,150v,-45,-40,-57,-82,-62c1074,84,1051,78,1051,59v,-20,20,-31,47,-31c1119,28,1139,37,1148,51r25,-17xm1416,160v-14,14,-35,22,-54,22c1310,182,1288,145,1287,108v,-37,23,-75,75,-75c1381,33,1400,40,1414,54v22,-21,22,-21,22,-21c1415,12,1389,2,1362,2v-72,,-107,53,-107,106c1256,162,1289,212,1362,212v28,,55,-10,76,-30l1416,160xm1682,208v,-202,,-202,,-202c1650,6,1650,6,1650,6v,88,,88,,88c1543,94,1543,94,1543,94v,-88,,-88,,-88c1511,6,1511,6,1511,6v,202,,202,,202c1543,208,1543,208,1543,208v,-84,,-84,,-84c1650,124,1650,124,1650,124v,84,,84,,84l1682,208xm1953,208v33,,33,,33,c1986,6,1986,6,1986,6v-38,,-38,,-38,c1882,101,1882,101,1882,101,1815,6,1815,6,1815,6v-38,,-38,,-38,c1777,208,1777,208,1777,208v33,,33,,33,c1810,53,1810,53,1810,53v68,96,68,96,68,96c1885,149,1885,149,1885,149v68,-96,68,-96,68,-96l1953,208xm2230,176v-116,,-116,,-116,c2114,122,2114,122,2114,122v111,,111,,111,c2225,92,2225,92,2225,92v-111,,-111,,-111,c2114,37,2114,37,2114,37v116,,116,,116,c2230,6,2230,6,2230,6v-149,,-149,,-149,c2081,208,2081,208,2081,208v149,,149,,149,l2230,176xm2339,37v44,,44,,44,c2431,37,2452,71,2453,105v1,35,-20,72,-70,72c2339,177,2339,177,2339,177r,-140xm2307,6v,202,,202,,202c2383,208,2383,208,2383,208v71,,103,-52,102,-103c2484,55,2452,6,2383,6r-76,xm2572,208v33,,33,,33,c2605,6,2605,6,2605,6v-33,,-33,,-33,l2572,208xm2725,6v-25,,-25,,-25,c2700,208,2700,208,2700,208v33,,33,,33,c2733,65,2733,65,2733,65v114,143,114,143,114,143c2872,208,2872,208,2872,208v,-202,,-202,,-202c2840,6,2840,6,2840,6v,144,,144,,144l2725,6xm3136,32c3115,11,3088,1,3061,1v-69,,-106,50,-106,108c2955,163,2987,212,3061,212v35,,60,-13,80,-35c3141,94,3141,94,3141,94v-86,,-86,,-86,c3055,123,3055,123,3055,123v56,,56,,56,c3111,164,3111,164,3111,164v-16,13,-32,18,-50,18c3009,182,2987,146,2987,109v,-43,27,-78,74,-78c3080,31,3102,38,3116,52r20,-20xm26,391v161,,161,,161,c187,370,187,370,187,370,5,370,5,370,5,370v,270,,270,,270c26,640,26,640,26,640v,-122,,-122,,-122c181,518,181,518,181,518v,-20,,-20,,-20c26,498,26,498,26,498r,-107xm315,505v,-64,38,-120,116,-120c508,385,546,442,546,505v,60,-39,120,-115,120c354,625,316,565,315,505t251,c567,432,521,366,431,366v-91,,-136,66,-136,138c295,575,340,644,431,644v90,,135,-68,135,-139m884,370v,167,,167,,167c884,653,719,653,719,537v,-167,,-167,,-167c699,370,699,370,699,370v,167,,167,,167c699,678,905,678,905,537v,-167,,-167,,-167l884,370xm1043,370v,269,,269,,269c1064,639,1064,639,1064,639v,-222,,-222,,-222c1245,639,1245,639,1245,639v8,,8,,8,c1253,370,1253,370,1253,370v-20,,-20,,-20,c1233,593,1233,593,1233,593,1052,370,1052,370,1052,370r-9,xm1485,390v78,,114,55,116,112c1602,559,1565,619,1485,619v-70,,-70,,-70,c1415,390,1415,390,1415,390r70,xm1621,502v-1,-67,-45,-132,-136,-132c1394,370,1394,370,1394,370v,269,,269,,269c1485,639,1485,639,1485,639v94,,138,-69,136,-137m1771,554v72,-164,72,-164,72,-164c1915,554,1915,554,1915,554r-144,xm1975,639c1855,370,1855,370,1855,370v-23,,-23,,-23,c1711,639,1711,639,1711,639v23,,23,,23,c1763,573,1763,573,1763,573v160,,160,,160,c1953,639,1953,639,1953,639r22,xm2131,639v21,,21,,21,c2152,389,2152,389,2152,389v97,,97,,97,c2249,371,2249,371,2249,371v-215,,-215,,-215,c2034,389,2034,389,2034,389v97,,97,,97,l2131,639xm2370,639v20,,20,,20,c2390,370,2390,370,2390,370v-20,,-20,,-20,l2370,639xm2544,505v,-64,38,-120,115,-120c2737,385,2775,442,2775,505v,60,-39,120,-116,120c2583,625,2544,565,2544,505t251,c2795,432,2750,366,2659,366v-90,,-135,66,-135,138c2524,575,2569,644,2659,644v91,,136,-68,136,-139m2931,370v,269,,269,,269c2951,639,2951,639,2951,639v,-222,,-222,,-222c3133,639,3133,639,3133,639v8,,8,,8,c3141,370,3141,370,3141,370v-21,,-21,,-21,c3120,593,3120,593,3120,593,2939,370,2939,370,2939,370r-8,xm99,909v18,,18,,18,c117,801,117,801,117,801v-20,,-20,,-20,c61,852,61,852,61,852,26,801,26,801,26,801v-21,,-21,,-21,c5,909,5,909,5,909v18,,18,,18,c23,826,23,826,23,826v36,51,36,51,36,51c63,877,63,877,63,877,99,826,99,826,99,826r,83xm263,892v-62,,-62,,-62,c201,863,201,863,201,863v59,,59,,59,c260,847,260,847,260,847v-59,,-59,,-59,c201,818,201,818,201,818v62,,62,,62,c263,801,263,801,263,801v-79,,-79,,-79,c184,909,184,909,184,909v79,,79,,79,l263,892xm342,801v-13,,-13,,-13,c329,909,329,909,329,909v17,,17,,17,c346,833,346,833,346,833v61,76,61,76,61,76c420,909,420,909,420,909v,-108,,-108,,-108c403,801,403,801,403,801v,77,,77,,77l342,801xm565,816v-9,-14,-25,-18,-40,-18c505,798,483,806,483,829v,23,21,28,42,31c540,862,552,866,552,878v,14,-14,18,-27,18c513,896,499,891,492,878v-13,9,-13,9,-13,9c489,905,504,911,525,911v23,,45,-9,45,-33c570,854,549,848,526,845v-14,-3,-26,-5,-26,-16c500,819,511,813,525,813v11,,22,4,27,12l565,816xm751,852v,16,13,28,29,28c796,880,809,868,809,852v,-17,-13,-29,-29,-29c764,823,751,835,751,852t405,-51c1137,801,1137,801,1137,801v-27,83,-27,83,-27,83c1082,801,1082,801,1082,801v-12,,-12,,-12,c1043,884,1043,884,1043,884v-28,-83,-28,-83,-28,-83c996,801,996,801,996,801v39,108,39,108,39,108c1050,909,1050,909,1050,909v14,-38,14,-38,14,-38c1076,835,1076,835,1076,835v12,36,12,36,12,36c1102,909,1102,909,1102,909v16,,16,,16,l1156,801xm1291,892v-63,,-63,,-63,c1228,863,1228,863,1228,863v60,,60,,60,c1288,847,1288,847,1288,847v-60,,-60,,-60,c1228,818,1228,818,1228,818v62,,62,,62,c1290,801,1290,801,1290,801v-79,,-79,,-79,c1211,909,1211,909,1211,909v80,,80,,80,l1291,892xm1404,817v14,,20,10,20,19c1424,847,1418,856,1404,856v-33,,-33,,-33,c1371,817,1371,817,1371,817r33,xm1445,906v-32,-36,-32,-36,-32,-36c1434,867,1442,852,1442,836v,-18,-13,-35,-38,-35c1387,801,1370,801,1354,801v,108,,108,,108c1371,909,1371,909,1371,909v,-38,,-38,,-38c1394,871,1394,871,1394,871v32,38,32,38,32,38c1447,909,1447,909,1447,909r-2,-3xm1588,801v-21,,-21,,-21,c1523,847,1523,847,1523,847v,-46,,-46,,-46c1506,801,1506,801,1506,801v,108,,108,,108c1523,909,1523,909,1523,909v,-49,,-49,,-49c1571,909,1571,909,1571,909v21,,21,,21,c1592,908,1592,908,1592,908v-53,-55,-53,-55,-53,-55c1588,801,1588,801,1588,801xm1776,852v,16,13,28,29,28c1821,880,1834,868,1834,852v,-17,-13,-29,-29,-29c1789,823,1776,835,1776,852t320,40c2034,892,2034,892,2034,892v,-29,,-29,,-29c2093,863,2093,863,2093,863v,-16,,-16,,-16c2034,847,2034,847,2034,847v,-29,,-29,,-29c2096,818,2096,818,2096,818v,-17,,-17,,-17c2017,801,2017,801,2017,801v,108,,108,,108c2096,909,2096,909,2096,909r,-17xm2239,883v-7,8,-18,12,-28,12c2183,895,2171,875,2171,855v,-19,12,-40,40,-40c2221,815,2231,819,2239,826v11,-11,11,-11,11,-11c2239,804,2225,799,2211,799v-39,,-57,28,-57,57c2154,884,2172,911,2211,911v15,,29,-5,40,-16l2239,883xm2359,895v-26,,-37,-20,-38,-39c2321,832,2335,815,2360,815v26,,37,21,37,41c2397,876,2386,895,2359,895t55,-40c2414,826,2396,799,2360,799v-33,,-56,24,-56,56c2304,884,2322,911,2359,911v38,,55,-27,55,-56m2491,801v-13,,-13,,-13,c2478,909,2478,909,2478,909v17,,17,,17,c2495,833,2495,833,2495,833v62,76,62,76,62,76c2570,909,2570,909,2570,909v,-108,,-108,,-108c2553,801,2553,801,2553,801v,77,,77,,77l2491,801xm2685,895v-27,,-38,-20,-38,-39c2647,832,2660,815,2685,815v26,,38,21,38,41c2723,876,2711,895,2685,895t55,-40c2740,826,2722,799,2685,799v-33,,-56,24,-56,56c2629,884,2647,911,2685,911v37,,55,-27,55,-56m2893,909v17,,17,,17,c2910,801,2910,801,2910,801v-20,,-20,,-20,c2854,852,2854,852,2854,852v-35,-51,-35,-51,-35,-51c2799,801,2799,801,2799,801v,108,,108,,108c2816,909,2816,909,2816,909v,-83,,-83,,-83c2852,877,2852,877,2852,877v4,,4,,4,c2893,826,2893,826,2893,826r,83xm2977,909v17,,17,,17,c2994,801,2994,801,2994,801v-17,,-17,,-17,l2977,909xm3141,892v-63,,-63,,-63,c3078,863,3078,863,3078,863v60,,60,,60,c3138,847,3138,847,3138,847v-60,,-60,,-60,c3078,818,3078,818,3078,818v62,,62,,62,c3140,801,3140,801,3140,801v-79,,-79,,-79,c3061,909,3061,909,3061,909v80,,80,,80,l3141,892xe" stroked="f">
                <v:path arrowok="t" o:connecttype="custom" o:connectlocs="31443,29812;115289,58039;115289,67236;174045,1903;242647,65968;348726,37107;333799,18712;449088,17126;534205,1903;490058,39327;597725,32032;620275,16809;671409,11735;756843,11735;789239,33301;865463,1903;901987,1903;997585,29812;989645,16492;8258,164284;136886,198220;280759,170310;331258,117346;391602,188071;471638,123689;585339,123689;559931,181728;714285,117663;752715,117346;844501,116077;995044,202660;37159,288291;7305,261967;82576,273702;83529,288291;133392,288291;166741,272750;158801,262919;238518,270213;316331,254038;367147,254038;409705,259430;445912,271482;430032,254038;504351,254038;498951,288291;573270,261016;646001,259430;702216,283851;714920,283851;749539,253404;792415,264187;840690,271482;870227,271165;888965,288291;950898,288291;996632,268627;997585,282899" o:connectangles="0,0,0,0,0,0,0,0,0,0,0,0,0,0,0,0,0,0,0,0,0,0,0,0,0,0,0,0,0,0,0,0,0,0,0,0,0,0,0,0,0,0,0,0,0,0,0,0,0,0,0,0,0,0,0,0,0,0"/>
                <o:lock v:ext="edit" verticies="t"/>
              </v:shape>
              <v:shape id="Afbeelding 8" o:spid="_x0000_s1029" type="#_x0000_t75" style="position:absolute;left:1800;top:6784;width:14935;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">
                <v:imagedata r:id="rId2" o:title="GF_logo_RGB"/>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GoldschmedingFoundation"/>
    <w:lvl w:ilvl="0">
      <w:start w:val="1"/>
      <w:numFmt w:val="bullet"/>
      <w:pStyle w:val="Opsommingbolletje1eniveauGoldschmedingFoundation"/>
      <w:lvlText w:val="•"/>
      <w:lvlJc w:val="left"/>
      <w:pPr>
        <w:ind w:left="284" w:hanging="284"/>
      </w:pPr>
      <w:rPr>
        <w:rFonts w:hint="default"/>
        <w:color w:val="2175D9" w:themeColor="text2"/>
      </w:rPr>
    </w:lvl>
    <w:lvl w:ilvl="1">
      <w:start w:val="1"/>
      <w:numFmt w:val="bullet"/>
      <w:pStyle w:val="Opsommingbolletje2eniveauGoldschmedingFoundation"/>
      <w:lvlText w:val="•"/>
      <w:lvlJc w:val="left"/>
      <w:pPr>
        <w:ind w:left="568" w:hanging="284"/>
      </w:pPr>
      <w:rPr>
        <w:rFonts w:hint="default"/>
        <w:color w:val="2175D9" w:themeColor="text2"/>
      </w:rPr>
    </w:lvl>
    <w:lvl w:ilvl="2">
      <w:start w:val="1"/>
      <w:numFmt w:val="bullet"/>
      <w:pStyle w:val="Opsommingbolletje3eniveauGoldschmedingFoundation"/>
      <w:lvlText w:val="•"/>
      <w:lvlJc w:val="left"/>
      <w:pPr>
        <w:ind w:left="852" w:hanging="284"/>
      </w:pPr>
      <w:rPr>
        <w:rFonts w:hint="default"/>
        <w:color w:val="2175D9" w:themeColor="text2"/>
      </w:rPr>
    </w:lvl>
    <w:lvl w:ilvl="3">
      <w:start w:val="1"/>
      <w:numFmt w:val="bullet"/>
      <w:lvlText w:val="•"/>
      <w:lvlJc w:val="left"/>
      <w:pPr>
        <w:ind w:left="1136" w:hanging="284"/>
      </w:pPr>
      <w:rPr>
        <w:rFonts w:hint="default"/>
        <w:color w:val="2175D9" w:themeColor="text2"/>
      </w:rPr>
    </w:lvl>
    <w:lvl w:ilvl="4">
      <w:start w:val="1"/>
      <w:numFmt w:val="bullet"/>
      <w:lvlText w:val="•"/>
      <w:lvlJc w:val="left"/>
      <w:pPr>
        <w:ind w:left="1420" w:hanging="284"/>
      </w:pPr>
      <w:rPr>
        <w:rFonts w:hint="default"/>
        <w:color w:val="2175D9" w:themeColor="text2"/>
      </w:rPr>
    </w:lvl>
    <w:lvl w:ilvl="5">
      <w:start w:val="1"/>
      <w:numFmt w:val="bullet"/>
      <w:lvlText w:val="•"/>
      <w:lvlJc w:val="left"/>
      <w:pPr>
        <w:ind w:left="1704" w:hanging="284"/>
      </w:pPr>
      <w:rPr>
        <w:rFonts w:hint="default"/>
        <w:color w:val="2175D9" w:themeColor="text2"/>
      </w:rPr>
    </w:lvl>
    <w:lvl w:ilvl="6">
      <w:start w:val="1"/>
      <w:numFmt w:val="bullet"/>
      <w:lvlText w:val="•"/>
      <w:lvlJc w:val="left"/>
      <w:pPr>
        <w:ind w:left="1988" w:hanging="284"/>
      </w:pPr>
      <w:rPr>
        <w:rFonts w:hint="default"/>
        <w:color w:val="2175D9" w:themeColor="text2"/>
      </w:rPr>
    </w:lvl>
    <w:lvl w:ilvl="7">
      <w:start w:val="1"/>
      <w:numFmt w:val="bullet"/>
      <w:lvlText w:val="•"/>
      <w:lvlJc w:val="left"/>
      <w:pPr>
        <w:ind w:left="2272" w:hanging="284"/>
      </w:pPr>
      <w:rPr>
        <w:rFonts w:hint="default"/>
        <w:color w:val="2175D9" w:themeColor="text2"/>
      </w:rPr>
    </w:lvl>
    <w:lvl w:ilvl="8">
      <w:start w:val="1"/>
      <w:numFmt w:val="bullet"/>
      <w:lvlText w:val="•"/>
      <w:lvlJc w:val="left"/>
      <w:pPr>
        <w:ind w:left="2556" w:hanging="284"/>
      </w:pPr>
      <w:rPr>
        <w:rFonts w:hint="default"/>
        <w:color w:val="2175D9" w:themeColor="text2"/>
      </w:rPr>
    </w:lvl>
  </w:abstractNum>
  <w:abstractNum w:abstractNumId="11" w15:restartNumberingAfterBreak="0">
    <w:nsid w:val="0BC24928"/>
    <w:multiLevelType w:val="multilevel"/>
    <w:tmpl w:val="B4BACAD8"/>
    <w:styleLink w:val="OpsommingstreepjeGoldschmedingFoundation"/>
    <w:lvl w:ilvl="0">
      <w:start w:val="1"/>
      <w:numFmt w:val="bullet"/>
      <w:pStyle w:val="Opsommingstreepje1eniveauGoldschmedingFoundation"/>
      <w:lvlText w:val="–"/>
      <w:lvlJc w:val="left"/>
      <w:pPr>
        <w:ind w:left="284" w:hanging="284"/>
      </w:pPr>
      <w:rPr>
        <w:rFonts w:hint="default"/>
      </w:rPr>
    </w:lvl>
    <w:lvl w:ilvl="1">
      <w:start w:val="1"/>
      <w:numFmt w:val="bullet"/>
      <w:pStyle w:val="Opsommingstreepje2eniveauGoldschmedingFoundation"/>
      <w:lvlText w:val="–"/>
      <w:lvlJc w:val="left"/>
      <w:pPr>
        <w:ind w:left="568" w:hanging="284"/>
      </w:pPr>
      <w:rPr>
        <w:rFonts w:hint="default"/>
      </w:rPr>
    </w:lvl>
    <w:lvl w:ilvl="2">
      <w:start w:val="1"/>
      <w:numFmt w:val="bullet"/>
      <w:pStyle w:val="Opsommingstreepje3eniveauGoldschmedingFoundatio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2879C7"/>
    <w:multiLevelType w:val="multilevel"/>
    <w:tmpl w:val="89367262"/>
    <w:numStyleLink w:val="OpsommingnummerGoldschmedingFoundation"/>
  </w:abstractNum>
  <w:abstractNum w:abstractNumId="15" w15:restartNumberingAfterBreak="0">
    <w:nsid w:val="1A5A2E28"/>
    <w:multiLevelType w:val="multilevel"/>
    <w:tmpl w:val="0E60BBD0"/>
    <w:lvl w:ilvl="0">
      <w:start w:val="6"/>
      <w:numFmt w:val="decimal"/>
      <w:lvlText w:val="%1."/>
      <w:lvlJc w:val="left"/>
      <w:pPr>
        <w:ind w:left="72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AA30D91"/>
    <w:multiLevelType w:val="multilevel"/>
    <w:tmpl w:val="225ED57A"/>
    <w:styleLink w:val="LijsttussenkopmetopsommingGoldschmedingFoundation"/>
    <w:lvl w:ilvl="0">
      <w:start w:val="1"/>
      <w:numFmt w:val="bullet"/>
      <w:pStyle w:val="TussenkopmetopsommingGoldschmedingFoundation"/>
      <w:lvlText w:val="▪"/>
      <w:lvlJc w:val="left"/>
      <w:pPr>
        <w:ind w:left="284" w:hanging="284"/>
      </w:pPr>
      <w:rPr>
        <w:rFonts w:ascii="Calibri" w:hAnsi="Calibri"/>
        <w:color w:val="2175D9" w:themeColor="accent1"/>
        <w:spacing w:val="0"/>
        <w:position w:val="-2"/>
        <w:sz w:val="28"/>
      </w:rPr>
    </w:lvl>
    <w:lvl w:ilvl="1">
      <w:start w:val="1"/>
      <w:numFmt w:val="none"/>
      <w:lvlText w:val="%2"/>
      <w:lvlJc w:val="left"/>
      <w:pPr>
        <w:ind w:left="284" w:hanging="284"/>
      </w:pPr>
      <w:rPr>
        <w:rFonts w:hint="default"/>
      </w:rPr>
    </w:lvl>
    <w:lvl w:ilvl="2">
      <w:start w:val="1"/>
      <w:numFmt w:val="none"/>
      <w:lvlText w:val="%3"/>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left"/>
      <w:pPr>
        <w:ind w:left="284" w:hanging="284"/>
      </w:pPr>
      <w:rPr>
        <w:rFonts w:hint="default"/>
      </w:rPr>
    </w:lvl>
  </w:abstractNum>
  <w:abstractNum w:abstractNumId="17" w15:restartNumberingAfterBreak="0">
    <w:nsid w:val="2D665843"/>
    <w:multiLevelType w:val="multilevel"/>
    <w:tmpl w:val="DEFCE960"/>
    <w:styleLink w:val="BijlagenummeringGoldschmedingFoundation"/>
    <w:lvl w:ilvl="0">
      <w:start w:val="1"/>
      <w:numFmt w:val="decimal"/>
      <w:pStyle w:val="Bijlagekop1GoldschmedingFoundation"/>
      <w:suff w:val="space"/>
      <w:lvlText w:val="Bijlage %1"/>
      <w:lvlJc w:val="left"/>
      <w:pPr>
        <w:ind w:left="284" w:hanging="284"/>
      </w:pPr>
      <w:rPr>
        <w:rFonts w:hint="default"/>
      </w:rPr>
    </w:lvl>
    <w:lvl w:ilvl="1">
      <w:start w:val="1"/>
      <w:numFmt w:val="decimal"/>
      <w:pStyle w:val="Bijlagekop2GoldschmedingFoundation"/>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9200769E"/>
    <w:styleLink w:val="OpsommingkleineletterGoldschmedingFoundation"/>
    <w:lvl w:ilvl="0">
      <w:start w:val="1"/>
      <w:numFmt w:val="lowerLetter"/>
      <w:pStyle w:val="Opsommingkleineletter1eniveauGoldschmedingFoundation"/>
      <w:lvlText w:val="%1"/>
      <w:lvlJc w:val="left"/>
      <w:pPr>
        <w:ind w:left="284" w:hanging="284"/>
      </w:pPr>
      <w:rPr>
        <w:rFonts w:hint="default"/>
      </w:rPr>
    </w:lvl>
    <w:lvl w:ilvl="1">
      <w:start w:val="1"/>
      <w:numFmt w:val="lowerLetter"/>
      <w:pStyle w:val="Opsommingkleineletter2eniveauGoldschmedingFoundation"/>
      <w:lvlText w:val="%2"/>
      <w:lvlJc w:val="left"/>
      <w:pPr>
        <w:ind w:left="568" w:hanging="284"/>
      </w:pPr>
      <w:rPr>
        <w:rFonts w:hint="default"/>
      </w:rPr>
    </w:lvl>
    <w:lvl w:ilvl="2">
      <w:start w:val="1"/>
      <w:numFmt w:val="lowerLetter"/>
      <w:pStyle w:val="Opsommingkleineletter3eniveauGoldschmedingFoundation"/>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3591F7F"/>
    <w:multiLevelType w:val="multilevel"/>
    <w:tmpl w:val="1FAC64B0"/>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9814F4"/>
    <w:multiLevelType w:val="multilevel"/>
    <w:tmpl w:val="32EE5D22"/>
    <w:lvl w:ilvl="0">
      <w:start w:val="5"/>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1" w15:restartNumberingAfterBreak="0">
    <w:nsid w:val="398A2A0C"/>
    <w:multiLevelType w:val="multilevel"/>
    <w:tmpl w:val="89367262"/>
    <w:styleLink w:val="OpsommingnummerGoldschmedingFoundation"/>
    <w:lvl w:ilvl="0">
      <w:start w:val="1"/>
      <w:numFmt w:val="decimal"/>
      <w:pStyle w:val="Opsommingnummer1eniveauGoldschmedingFoundation"/>
      <w:lvlText w:val="%1"/>
      <w:lvlJc w:val="left"/>
      <w:pPr>
        <w:ind w:left="284" w:hanging="284"/>
      </w:pPr>
      <w:rPr>
        <w:rFonts w:hint="default"/>
      </w:rPr>
    </w:lvl>
    <w:lvl w:ilvl="1">
      <w:start w:val="1"/>
      <w:numFmt w:val="decimal"/>
      <w:pStyle w:val="Opsommingnummer2eniveauGoldschmedingFoundation"/>
      <w:lvlText w:val="%2"/>
      <w:lvlJc w:val="left"/>
      <w:pPr>
        <w:ind w:left="568" w:hanging="284"/>
      </w:pPr>
      <w:rPr>
        <w:rFonts w:hint="default"/>
      </w:rPr>
    </w:lvl>
    <w:lvl w:ilvl="2">
      <w:start w:val="1"/>
      <w:numFmt w:val="decimal"/>
      <w:pStyle w:val="Opsommingnummer3eniveauGoldschmedingFoundatio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GoldschmedingFoundation"/>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3" w15:restartNumberingAfterBreak="0">
    <w:nsid w:val="42E800D1"/>
    <w:multiLevelType w:val="multilevel"/>
    <w:tmpl w:val="DEFCE960"/>
    <w:numStyleLink w:val="BijlagenummeringGoldschmedingFoundation"/>
  </w:abstractNum>
  <w:abstractNum w:abstractNumId="24" w15:restartNumberingAfterBreak="0">
    <w:nsid w:val="46A60AA0"/>
    <w:multiLevelType w:val="multilevel"/>
    <w:tmpl w:val="888E2A22"/>
    <w:styleLink w:val="OpsommingopenrondjeGoldschmedingFoundation"/>
    <w:lvl w:ilvl="0">
      <w:start w:val="1"/>
      <w:numFmt w:val="bullet"/>
      <w:pStyle w:val="Opsommingopenrondje1eniveauGoldschmedingFoundation"/>
      <w:lvlText w:val="○"/>
      <w:lvlJc w:val="left"/>
      <w:pPr>
        <w:ind w:left="284" w:hanging="284"/>
      </w:pPr>
      <w:rPr>
        <w:rFonts w:ascii="Calibri" w:hAnsi="Calibri" w:hint="default"/>
      </w:rPr>
    </w:lvl>
    <w:lvl w:ilvl="1">
      <w:start w:val="1"/>
      <w:numFmt w:val="bullet"/>
      <w:pStyle w:val="Opsommingopenrondje2eniveauGoldschmedingFoundation"/>
      <w:lvlText w:val="○"/>
      <w:lvlJc w:val="left"/>
      <w:pPr>
        <w:ind w:left="568" w:hanging="284"/>
      </w:pPr>
      <w:rPr>
        <w:rFonts w:ascii="Calibri" w:hAnsi="Calibri" w:hint="default"/>
      </w:rPr>
    </w:lvl>
    <w:lvl w:ilvl="2">
      <w:start w:val="1"/>
      <w:numFmt w:val="bullet"/>
      <w:pStyle w:val="Opsommingopenrondje3eniveauGoldschmedingFoundation"/>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5" w15:restartNumberingAfterBreak="0">
    <w:nsid w:val="49E04A53"/>
    <w:multiLevelType w:val="multilevel"/>
    <w:tmpl w:val="7FB6E594"/>
    <w:styleLink w:val="AgendapuntlijstGoldschmedingFoundation"/>
    <w:lvl w:ilvl="0">
      <w:start w:val="1"/>
      <w:numFmt w:val="decimal"/>
      <w:pStyle w:val="AgendapuntGoldschmedingFoundation"/>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B00DFF"/>
    <w:multiLevelType w:val="multilevel"/>
    <w:tmpl w:val="41A24660"/>
    <w:numStyleLink w:val="OpsommingtekenGoldschmedingFoundation"/>
  </w:abstractNum>
  <w:abstractNum w:abstractNumId="28" w15:restartNumberingAfterBreak="0">
    <w:nsid w:val="59322770"/>
    <w:multiLevelType w:val="multilevel"/>
    <w:tmpl w:val="225ED57A"/>
    <w:numStyleLink w:val="LijsttussenkopmetopsommingGoldschmedingFoundation"/>
  </w:abstractNum>
  <w:abstractNum w:abstractNumId="29" w15:restartNumberingAfterBreak="0">
    <w:nsid w:val="5B616121"/>
    <w:multiLevelType w:val="multilevel"/>
    <w:tmpl w:val="B4BACAD8"/>
    <w:numStyleLink w:val="OpsommingstreepjeGoldschmedingFoundation"/>
  </w:abstractNum>
  <w:abstractNum w:abstractNumId="30" w15:restartNumberingAfterBreak="0">
    <w:nsid w:val="5DFE3518"/>
    <w:multiLevelType w:val="multilevel"/>
    <w:tmpl w:val="888E2A22"/>
    <w:numStyleLink w:val="OpsommingopenrondjeGoldschmedingFoundation"/>
  </w:abstractNum>
  <w:abstractNum w:abstractNumId="31" w15:restartNumberingAfterBreak="0">
    <w:nsid w:val="605737E5"/>
    <w:multiLevelType w:val="multilevel"/>
    <w:tmpl w:val="9E50E438"/>
    <w:numStyleLink w:val="OpsommingbolletjeGoldschmedingFoundation"/>
  </w:abstractNum>
  <w:abstractNum w:abstractNumId="32" w15:restartNumberingAfterBreak="0">
    <w:nsid w:val="63F335A0"/>
    <w:multiLevelType w:val="multilevel"/>
    <w:tmpl w:val="41A24660"/>
    <w:styleLink w:val="OpsommingtekenGoldschmedingFoundation"/>
    <w:lvl w:ilvl="0">
      <w:start w:val="1"/>
      <w:numFmt w:val="bullet"/>
      <w:pStyle w:val="Opsommingteken1eniveauGoldschmedingFoundation"/>
      <w:lvlText w:val="–"/>
      <w:lvlJc w:val="left"/>
      <w:pPr>
        <w:ind w:left="284" w:hanging="284"/>
      </w:pPr>
      <w:rPr>
        <w:rFonts w:ascii="Calibri" w:hAnsi="Calibri" w:hint="default"/>
        <w:color w:val="auto"/>
      </w:rPr>
    </w:lvl>
    <w:lvl w:ilvl="1">
      <w:start w:val="1"/>
      <w:numFmt w:val="bullet"/>
      <w:pStyle w:val="Opsommingteken2eniveauGoldschmedingFoundation"/>
      <w:lvlText w:val="•"/>
      <w:lvlJc w:val="left"/>
      <w:pPr>
        <w:ind w:left="568" w:hanging="284"/>
      </w:pPr>
      <w:rPr>
        <w:rFonts w:ascii="Calibri" w:hAnsi="Calibri" w:hint="default"/>
        <w:color w:val="2175D9" w:themeColor="text2"/>
      </w:rPr>
    </w:lvl>
    <w:lvl w:ilvl="2">
      <w:start w:val="1"/>
      <w:numFmt w:val="bullet"/>
      <w:pStyle w:val="Opsommingteken3eniveauGoldschmedingFoundation"/>
      <w:lvlText w:val="&gt;"/>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color w:val="000000" w:themeColor="text1"/>
      </w:rPr>
    </w:lvl>
    <w:lvl w:ilvl="6">
      <w:start w:val="1"/>
      <w:numFmt w:val="bullet"/>
      <w:lvlText w:val="-"/>
      <w:lvlJc w:val="left"/>
      <w:pPr>
        <w:ind w:left="1988" w:hanging="284"/>
      </w:pPr>
      <w:rPr>
        <w:rFonts w:ascii="Calibri" w:hAnsi="Calibri"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15:restartNumberingAfterBreak="0">
    <w:nsid w:val="6CAB1E63"/>
    <w:multiLevelType w:val="multilevel"/>
    <w:tmpl w:val="7FB6E594"/>
    <w:numStyleLink w:val="AgendapuntlijstGoldschmedingFoundation"/>
  </w:abstractNum>
  <w:abstractNum w:abstractNumId="34" w15:restartNumberingAfterBreak="0">
    <w:nsid w:val="6E7370EC"/>
    <w:multiLevelType w:val="multilevel"/>
    <w:tmpl w:val="9200769E"/>
    <w:numStyleLink w:val="OpsommingkleineletterGoldschmedingFoundation"/>
  </w:abstractNum>
  <w:abstractNum w:abstractNumId="35" w15:restartNumberingAfterBreak="0">
    <w:nsid w:val="717435D9"/>
    <w:multiLevelType w:val="multilevel"/>
    <w:tmpl w:val="B7B66B92"/>
    <w:numStyleLink w:val="KopnummeringGoldschmedingFoundation"/>
  </w:abstractNum>
  <w:abstractNum w:abstractNumId="36" w15:restartNumberingAfterBreak="0">
    <w:nsid w:val="7243544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79649A"/>
    <w:multiLevelType w:val="hybridMultilevel"/>
    <w:tmpl w:val="2D88107A"/>
    <w:lvl w:ilvl="0" w:tplc="774E60CE">
      <w:numFmt w:val="bullet"/>
      <w:lvlText w:val=""/>
      <w:lvlJc w:val="left"/>
      <w:pPr>
        <w:ind w:left="720" w:hanging="360"/>
      </w:pPr>
      <w:rPr>
        <w:rFonts w:ascii="Wingdings" w:eastAsia="Times New Roman" w:hAnsi="Wingdings"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450F2"/>
    <w:multiLevelType w:val="multilevel"/>
    <w:tmpl w:val="A9046B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59019773">
    <w:abstractNumId w:val="10"/>
  </w:num>
  <w:num w:numId="2" w16cid:durableId="1380130590">
    <w:abstractNumId w:val="21"/>
  </w:num>
  <w:num w:numId="3" w16cid:durableId="562788671">
    <w:abstractNumId w:val="24"/>
  </w:num>
  <w:num w:numId="4" w16cid:durableId="1015574173">
    <w:abstractNumId w:val="11"/>
  </w:num>
  <w:num w:numId="5" w16cid:durableId="1327320284">
    <w:abstractNumId w:val="26"/>
  </w:num>
  <w:num w:numId="6" w16cid:durableId="1402485583">
    <w:abstractNumId w:val="13"/>
  </w:num>
  <w:num w:numId="7" w16cid:durableId="1728455164">
    <w:abstractNumId w:val="12"/>
  </w:num>
  <w:num w:numId="8" w16cid:durableId="1206989630">
    <w:abstractNumId w:val="18"/>
  </w:num>
  <w:num w:numId="9" w16cid:durableId="1265841458">
    <w:abstractNumId w:val="22"/>
  </w:num>
  <w:num w:numId="10" w16cid:durableId="873075231">
    <w:abstractNumId w:val="32"/>
  </w:num>
  <w:num w:numId="11" w16cid:durableId="1900019813">
    <w:abstractNumId w:val="17"/>
  </w:num>
  <w:num w:numId="12" w16cid:durableId="1727680166">
    <w:abstractNumId w:val="9"/>
  </w:num>
  <w:num w:numId="13" w16cid:durableId="400494186">
    <w:abstractNumId w:val="7"/>
  </w:num>
  <w:num w:numId="14" w16cid:durableId="1540968781">
    <w:abstractNumId w:val="6"/>
  </w:num>
  <w:num w:numId="15" w16cid:durableId="483663010">
    <w:abstractNumId w:val="5"/>
  </w:num>
  <w:num w:numId="16" w16cid:durableId="62409733">
    <w:abstractNumId w:val="4"/>
  </w:num>
  <w:num w:numId="17" w16cid:durableId="1605260532">
    <w:abstractNumId w:val="8"/>
  </w:num>
  <w:num w:numId="18" w16cid:durableId="2144495534">
    <w:abstractNumId w:val="3"/>
  </w:num>
  <w:num w:numId="19" w16cid:durableId="149176926">
    <w:abstractNumId w:val="2"/>
  </w:num>
  <w:num w:numId="20" w16cid:durableId="1766994318">
    <w:abstractNumId w:val="1"/>
  </w:num>
  <w:num w:numId="21" w16cid:durableId="824009640">
    <w:abstractNumId w:val="0"/>
  </w:num>
  <w:num w:numId="22" w16cid:durableId="1169980460">
    <w:abstractNumId w:val="34"/>
  </w:num>
  <w:num w:numId="23" w16cid:durableId="1766413333">
    <w:abstractNumId w:val="14"/>
  </w:num>
  <w:num w:numId="24" w16cid:durableId="31151067">
    <w:abstractNumId w:val="29"/>
  </w:num>
  <w:num w:numId="25" w16cid:durableId="1034844714">
    <w:abstractNumId w:val="23"/>
  </w:num>
  <w:num w:numId="26" w16cid:durableId="1926063126">
    <w:abstractNumId w:val="25"/>
  </w:num>
  <w:num w:numId="27" w16cid:durableId="1918706757">
    <w:abstractNumId w:val="33"/>
  </w:num>
  <w:num w:numId="28" w16cid:durableId="723716621">
    <w:abstractNumId w:val="35"/>
  </w:num>
  <w:num w:numId="29" w16cid:durableId="1906448728">
    <w:abstractNumId w:val="30"/>
  </w:num>
  <w:num w:numId="30" w16cid:durableId="2135058606">
    <w:abstractNumId w:val="16"/>
  </w:num>
  <w:num w:numId="31" w16cid:durableId="778912110">
    <w:abstractNumId w:val="28"/>
  </w:num>
  <w:num w:numId="32" w16cid:durableId="982781022">
    <w:abstractNumId w:val="31"/>
  </w:num>
  <w:num w:numId="33" w16cid:durableId="497313461">
    <w:abstractNumId w:val="27"/>
  </w:num>
  <w:num w:numId="34" w16cid:durableId="1689526573">
    <w:abstractNumId w:val="38"/>
  </w:num>
  <w:num w:numId="35" w16cid:durableId="115635756">
    <w:abstractNumId w:val="19"/>
  </w:num>
  <w:num w:numId="36" w16cid:durableId="147017504">
    <w:abstractNumId w:val="20"/>
  </w:num>
  <w:num w:numId="37" w16cid:durableId="528688357">
    <w:abstractNumId w:val="15"/>
  </w:num>
  <w:num w:numId="38" w16cid:durableId="1747914897">
    <w:abstractNumId w:val="36"/>
  </w:num>
  <w:num w:numId="39" w16cid:durableId="166581612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74"/>
    <w:rsid w:val="00004562"/>
    <w:rsid w:val="00006237"/>
    <w:rsid w:val="0000663D"/>
    <w:rsid w:val="00010D95"/>
    <w:rsid w:val="00011BFA"/>
    <w:rsid w:val="00012581"/>
    <w:rsid w:val="0002562D"/>
    <w:rsid w:val="0003377A"/>
    <w:rsid w:val="00035232"/>
    <w:rsid w:val="000406AD"/>
    <w:rsid w:val="000418EF"/>
    <w:rsid w:val="0004513F"/>
    <w:rsid w:val="00050D4B"/>
    <w:rsid w:val="0005205D"/>
    <w:rsid w:val="00052426"/>
    <w:rsid w:val="00052FF4"/>
    <w:rsid w:val="00053E43"/>
    <w:rsid w:val="0005430B"/>
    <w:rsid w:val="0005732F"/>
    <w:rsid w:val="0006067B"/>
    <w:rsid w:val="00066DF0"/>
    <w:rsid w:val="000674FE"/>
    <w:rsid w:val="00074DAC"/>
    <w:rsid w:val="00080F2A"/>
    <w:rsid w:val="00084A95"/>
    <w:rsid w:val="00091EA5"/>
    <w:rsid w:val="0009698A"/>
    <w:rsid w:val="000A1B78"/>
    <w:rsid w:val="000A50A0"/>
    <w:rsid w:val="000B56C1"/>
    <w:rsid w:val="000C0969"/>
    <w:rsid w:val="000C17CD"/>
    <w:rsid w:val="000C1A1A"/>
    <w:rsid w:val="000C6B9C"/>
    <w:rsid w:val="000D06EA"/>
    <w:rsid w:val="000D24DB"/>
    <w:rsid w:val="000D3F1D"/>
    <w:rsid w:val="000D6AB7"/>
    <w:rsid w:val="000E1539"/>
    <w:rsid w:val="000E30BE"/>
    <w:rsid w:val="000E55A1"/>
    <w:rsid w:val="000E6E43"/>
    <w:rsid w:val="000F213A"/>
    <w:rsid w:val="000F2D93"/>
    <w:rsid w:val="000F58B8"/>
    <w:rsid w:val="000F650E"/>
    <w:rsid w:val="000F6661"/>
    <w:rsid w:val="00100B98"/>
    <w:rsid w:val="00106601"/>
    <w:rsid w:val="00110A9F"/>
    <w:rsid w:val="001170AE"/>
    <w:rsid w:val="00122DED"/>
    <w:rsid w:val="00132265"/>
    <w:rsid w:val="00134E43"/>
    <w:rsid w:val="00135A2A"/>
    <w:rsid w:val="00135E7B"/>
    <w:rsid w:val="00137CBB"/>
    <w:rsid w:val="00145B8E"/>
    <w:rsid w:val="0014640F"/>
    <w:rsid w:val="00150944"/>
    <w:rsid w:val="001513DB"/>
    <w:rsid w:val="00152E4D"/>
    <w:rsid w:val="001579D8"/>
    <w:rsid w:val="001639F5"/>
    <w:rsid w:val="001651D8"/>
    <w:rsid w:val="0018093D"/>
    <w:rsid w:val="001812C2"/>
    <w:rsid w:val="0018191E"/>
    <w:rsid w:val="00187A59"/>
    <w:rsid w:val="001A21B2"/>
    <w:rsid w:val="001B1B37"/>
    <w:rsid w:val="001B1DD7"/>
    <w:rsid w:val="001B4C7E"/>
    <w:rsid w:val="001C11BE"/>
    <w:rsid w:val="001C136C"/>
    <w:rsid w:val="001C24E4"/>
    <w:rsid w:val="001C2C78"/>
    <w:rsid w:val="001C6232"/>
    <w:rsid w:val="001C63E7"/>
    <w:rsid w:val="001D2384"/>
    <w:rsid w:val="001D2A06"/>
    <w:rsid w:val="001E2293"/>
    <w:rsid w:val="001E34AC"/>
    <w:rsid w:val="001F49D7"/>
    <w:rsid w:val="001F5B4F"/>
    <w:rsid w:val="001F5C28"/>
    <w:rsid w:val="001F6547"/>
    <w:rsid w:val="001F6E52"/>
    <w:rsid w:val="00202657"/>
    <w:rsid w:val="0020548B"/>
    <w:rsid w:val="0020607F"/>
    <w:rsid w:val="00206E2A"/>
    <w:rsid w:val="00206FF8"/>
    <w:rsid w:val="002074B2"/>
    <w:rsid w:val="00216489"/>
    <w:rsid w:val="00220A9C"/>
    <w:rsid w:val="00223D7A"/>
    <w:rsid w:val="002251BC"/>
    <w:rsid w:val="00225889"/>
    <w:rsid w:val="00230B64"/>
    <w:rsid w:val="0023426A"/>
    <w:rsid w:val="00235453"/>
    <w:rsid w:val="00236DE9"/>
    <w:rsid w:val="00242226"/>
    <w:rsid w:val="00245FC6"/>
    <w:rsid w:val="002518D2"/>
    <w:rsid w:val="00252162"/>
    <w:rsid w:val="00252B9A"/>
    <w:rsid w:val="00254088"/>
    <w:rsid w:val="00256039"/>
    <w:rsid w:val="00257AA9"/>
    <w:rsid w:val="00262D4E"/>
    <w:rsid w:val="002646C8"/>
    <w:rsid w:val="00280D1D"/>
    <w:rsid w:val="00280E45"/>
    <w:rsid w:val="002812A1"/>
    <w:rsid w:val="00282B5D"/>
    <w:rsid w:val="00283592"/>
    <w:rsid w:val="00286914"/>
    <w:rsid w:val="00294CD2"/>
    <w:rsid w:val="002A06F2"/>
    <w:rsid w:val="002A2E44"/>
    <w:rsid w:val="002B08A4"/>
    <w:rsid w:val="002B2998"/>
    <w:rsid w:val="002B64EE"/>
    <w:rsid w:val="002C46FB"/>
    <w:rsid w:val="002D0E88"/>
    <w:rsid w:val="002D52B2"/>
    <w:rsid w:val="002E2611"/>
    <w:rsid w:val="002E274E"/>
    <w:rsid w:val="002E68CD"/>
    <w:rsid w:val="002F1F69"/>
    <w:rsid w:val="002F678C"/>
    <w:rsid w:val="002F7B77"/>
    <w:rsid w:val="00302EFD"/>
    <w:rsid w:val="003063C0"/>
    <w:rsid w:val="0031053C"/>
    <w:rsid w:val="0031205F"/>
    <w:rsid w:val="00312D26"/>
    <w:rsid w:val="00317DEA"/>
    <w:rsid w:val="00322A9F"/>
    <w:rsid w:val="00323121"/>
    <w:rsid w:val="00334D4B"/>
    <w:rsid w:val="00335B5E"/>
    <w:rsid w:val="00337238"/>
    <w:rsid w:val="00337DDE"/>
    <w:rsid w:val="00342183"/>
    <w:rsid w:val="00346631"/>
    <w:rsid w:val="00347094"/>
    <w:rsid w:val="00353838"/>
    <w:rsid w:val="00355C7E"/>
    <w:rsid w:val="0035625B"/>
    <w:rsid w:val="0036336D"/>
    <w:rsid w:val="00364B2C"/>
    <w:rsid w:val="00364E1D"/>
    <w:rsid w:val="00365254"/>
    <w:rsid w:val="00365327"/>
    <w:rsid w:val="0037046B"/>
    <w:rsid w:val="00374C23"/>
    <w:rsid w:val="00374D9A"/>
    <w:rsid w:val="00377612"/>
    <w:rsid w:val="00382603"/>
    <w:rsid w:val="00382CFC"/>
    <w:rsid w:val="00383954"/>
    <w:rsid w:val="00384CED"/>
    <w:rsid w:val="0039126D"/>
    <w:rsid w:val="003964D4"/>
    <w:rsid w:val="0039656A"/>
    <w:rsid w:val="003A5695"/>
    <w:rsid w:val="003A5ED3"/>
    <w:rsid w:val="003A6677"/>
    <w:rsid w:val="003B14A0"/>
    <w:rsid w:val="003B2AB3"/>
    <w:rsid w:val="003B50BC"/>
    <w:rsid w:val="003B595E"/>
    <w:rsid w:val="003C16E3"/>
    <w:rsid w:val="003D04B7"/>
    <w:rsid w:val="003D09E4"/>
    <w:rsid w:val="003D414A"/>
    <w:rsid w:val="003D49E5"/>
    <w:rsid w:val="003E068B"/>
    <w:rsid w:val="003E30F2"/>
    <w:rsid w:val="003E3B7D"/>
    <w:rsid w:val="003E766F"/>
    <w:rsid w:val="003F2747"/>
    <w:rsid w:val="003F33CF"/>
    <w:rsid w:val="003F57F0"/>
    <w:rsid w:val="003F768C"/>
    <w:rsid w:val="003F7A46"/>
    <w:rsid w:val="003F7DC2"/>
    <w:rsid w:val="004001AF"/>
    <w:rsid w:val="004067AA"/>
    <w:rsid w:val="00410F28"/>
    <w:rsid w:val="0041535F"/>
    <w:rsid w:val="0041674F"/>
    <w:rsid w:val="0042289C"/>
    <w:rsid w:val="004236A8"/>
    <w:rsid w:val="00423A91"/>
    <w:rsid w:val="0042594D"/>
    <w:rsid w:val="00434BC5"/>
    <w:rsid w:val="00451FDB"/>
    <w:rsid w:val="00453451"/>
    <w:rsid w:val="00455172"/>
    <w:rsid w:val="004564A6"/>
    <w:rsid w:val="00460433"/>
    <w:rsid w:val="004656F6"/>
    <w:rsid w:val="004659D3"/>
    <w:rsid w:val="00466D71"/>
    <w:rsid w:val="00471C0F"/>
    <w:rsid w:val="00472E5E"/>
    <w:rsid w:val="004733C3"/>
    <w:rsid w:val="0047392D"/>
    <w:rsid w:val="0047518D"/>
    <w:rsid w:val="0047752C"/>
    <w:rsid w:val="004804E1"/>
    <w:rsid w:val="00480933"/>
    <w:rsid w:val="00484C8E"/>
    <w:rsid w:val="00486319"/>
    <w:rsid w:val="00487543"/>
    <w:rsid w:val="004875E2"/>
    <w:rsid w:val="00490BBD"/>
    <w:rsid w:val="00495327"/>
    <w:rsid w:val="004B2148"/>
    <w:rsid w:val="004B2C90"/>
    <w:rsid w:val="004B75C5"/>
    <w:rsid w:val="004C51F8"/>
    <w:rsid w:val="004C7EA1"/>
    <w:rsid w:val="004D2412"/>
    <w:rsid w:val="004D2C36"/>
    <w:rsid w:val="004E4B93"/>
    <w:rsid w:val="004F4A4D"/>
    <w:rsid w:val="004F6A99"/>
    <w:rsid w:val="005017F3"/>
    <w:rsid w:val="00501A64"/>
    <w:rsid w:val="00502659"/>
    <w:rsid w:val="00503BFD"/>
    <w:rsid w:val="005043E5"/>
    <w:rsid w:val="0051173F"/>
    <w:rsid w:val="00512ED2"/>
    <w:rsid w:val="00513D36"/>
    <w:rsid w:val="00515E2F"/>
    <w:rsid w:val="00521726"/>
    <w:rsid w:val="00526530"/>
    <w:rsid w:val="0053645C"/>
    <w:rsid w:val="005447D6"/>
    <w:rsid w:val="00545244"/>
    <w:rsid w:val="005514B0"/>
    <w:rsid w:val="00553801"/>
    <w:rsid w:val="005615BE"/>
    <w:rsid w:val="00562E3D"/>
    <w:rsid w:val="0057272B"/>
    <w:rsid w:val="00572A42"/>
    <w:rsid w:val="00575FFC"/>
    <w:rsid w:val="005818B8"/>
    <w:rsid w:val="0059027A"/>
    <w:rsid w:val="005A1CB3"/>
    <w:rsid w:val="005A2BEC"/>
    <w:rsid w:val="005A4CB0"/>
    <w:rsid w:val="005B4FAF"/>
    <w:rsid w:val="005C5603"/>
    <w:rsid w:val="005C6668"/>
    <w:rsid w:val="005C6F16"/>
    <w:rsid w:val="005D4151"/>
    <w:rsid w:val="005D5E21"/>
    <w:rsid w:val="005E0D50"/>
    <w:rsid w:val="005E3E58"/>
    <w:rsid w:val="006040DB"/>
    <w:rsid w:val="00606D41"/>
    <w:rsid w:val="00612C22"/>
    <w:rsid w:val="006159C9"/>
    <w:rsid w:val="00617DCF"/>
    <w:rsid w:val="00624485"/>
    <w:rsid w:val="00641E45"/>
    <w:rsid w:val="00645374"/>
    <w:rsid w:val="00647A67"/>
    <w:rsid w:val="00653D01"/>
    <w:rsid w:val="00664EE1"/>
    <w:rsid w:val="006662ED"/>
    <w:rsid w:val="00667DA6"/>
    <w:rsid w:val="006767B2"/>
    <w:rsid w:val="00685EED"/>
    <w:rsid w:val="00686FC7"/>
    <w:rsid w:val="006953A2"/>
    <w:rsid w:val="006A1940"/>
    <w:rsid w:val="006A489B"/>
    <w:rsid w:val="006B0FC7"/>
    <w:rsid w:val="006B1766"/>
    <w:rsid w:val="006B6044"/>
    <w:rsid w:val="006C6A9D"/>
    <w:rsid w:val="006D1154"/>
    <w:rsid w:val="006D2ECD"/>
    <w:rsid w:val="00703BD3"/>
    <w:rsid w:val="00705849"/>
    <w:rsid w:val="00706308"/>
    <w:rsid w:val="00712665"/>
    <w:rsid w:val="0071386B"/>
    <w:rsid w:val="0072479C"/>
    <w:rsid w:val="00726442"/>
    <w:rsid w:val="007358BA"/>
    <w:rsid w:val="007361EE"/>
    <w:rsid w:val="00737ABF"/>
    <w:rsid w:val="00743326"/>
    <w:rsid w:val="00750733"/>
    <w:rsid w:val="00750780"/>
    <w:rsid w:val="007517DF"/>
    <w:rsid w:val="007525D1"/>
    <w:rsid w:val="00752725"/>
    <w:rsid w:val="00756C31"/>
    <w:rsid w:val="00763B35"/>
    <w:rsid w:val="00764AF2"/>
    <w:rsid w:val="00766DEE"/>
    <w:rsid w:val="00766E99"/>
    <w:rsid w:val="00770652"/>
    <w:rsid w:val="00773C04"/>
    <w:rsid w:val="00775717"/>
    <w:rsid w:val="00776618"/>
    <w:rsid w:val="007865DD"/>
    <w:rsid w:val="00787B55"/>
    <w:rsid w:val="0079179F"/>
    <w:rsid w:val="00793E98"/>
    <w:rsid w:val="00796A8D"/>
    <w:rsid w:val="007A3B7C"/>
    <w:rsid w:val="007B0C68"/>
    <w:rsid w:val="007B3114"/>
    <w:rsid w:val="007B5373"/>
    <w:rsid w:val="007C0010"/>
    <w:rsid w:val="007C037C"/>
    <w:rsid w:val="007D433A"/>
    <w:rsid w:val="007D4A7D"/>
    <w:rsid w:val="007D4DCE"/>
    <w:rsid w:val="007E7724"/>
    <w:rsid w:val="007F00D1"/>
    <w:rsid w:val="007F0A2A"/>
    <w:rsid w:val="007F1417"/>
    <w:rsid w:val="007F3AA5"/>
    <w:rsid w:val="007F48F0"/>
    <w:rsid w:val="007F653F"/>
    <w:rsid w:val="00804274"/>
    <w:rsid w:val="008064EE"/>
    <w:rsid w:val="00810585"/>
    <w:rsid w:val="008222EE"/>
    <w:rsid w:val="00823AC1"/>
    <w:rsid w:val="00826EA4"/>
    <w:rsid w:val="00832239"/>
    <w:rsid w:val="0083490A"/>
    <w:rsid w:val="00843B35"/>
    <w:rsid w:val="00852BA6"/>
    <w:rsid w:val="00854B34"/>
    <w:rsid w:val="0086137E"/>
    <w:rsid w:val="008664DD"/>
    <w:rsid w:val="008736AE"/>
    <w:rsid w:val="0087646C"/>
    <w:rsid w:val="008775D3"/>
    <w:rsid w:val="00877BD5"/>
    <w:rsid w:val="008802D3"/>
    <w:rsid w:val="0088267A"/>
    <w:rsid w:val="00886BB9"/>
    <w:rsid w:val="008870F0"/>
    <w:rsid w:val="008931CF"/>
    <w:rsid w:val="00893934"/>
    <w:rsid w:val="008A2A1D"/>
    <w:rsid w:val="008A5E5E"/>
    <w:rsid w:val="008B5A50"/>
    <w:rsid w:val="008B5CD1"/>
    <w:rsid w:val="008C2F90"/>
    <w:rsid w:val="008C55CC"/>
    <w:rsid w:val="008C6251"/>
    <w:rsid w:val="008D0445"/>
    <w:rsid w:val="008D7BDD"/>
    <w:rsid w:val="008E4CE7"/>
    <w:rsid w:val="008E6AD6"/>
    <w:rsid w:val="0090254C"/>
    <w:rsid w:val="00906E02"/>
    <w:rsid w:val="0090724E"/>
    <w:rsid w:val="00910D57"/>
    <w:rsid w:val="009163AB"/>
    <w:rsid w:val="0091711D"/>
    <w:rsid w:val="00920217"/>
    <w:rsid w:val="009221AC"/>
    <w:rsid w:val="009225D7"/>
    <w:rsid w:val="009261FD"/>
    <w:rsid w:val="00934750"/>
    <w:rsid w:val="00934E30"/>
    <w:rsid w:val="00935271"/>
    <w:rsid w:val="00936B41"/>
    <w:rsid w:val="00943209"/>
    <w:rsid w:val="0094509D"/>
    <w:rsid w:val="00945318"/>
    <w:rsid w:val="0094721C"/>
    <w:rsid w:val="00950DB4"/>
    <w:rsid w:val="009534C6"/>
    <w:rsid w:val="009600D1"/>
    <w:rsid w:val="009606EB"/>
    <w:rsid w:val="00963973"/>
    <w:rsid w:val="00971786"/>
    <w:rsid w:val="00971B3B"/>
    <w:rsid w:val="009827E2"/>
    <w:rsid w:val="00986C2D"/>
    <w:rsid w:val="009A4BF8"/>
    <w:rsid w:val="009A634D"/>
    <w:rsid w:val="009B27B2"/>
    <w:rsid w:val="009C1976"/>
    <w:rsid w:val="009C2F9E"/>
    <w:rsid w:val="009C662E"/>
    <w:rsid w:val="009D5AE2"/>
    <w:rsid w:val="009E38F7"/>
    <w:rsid w:val="009F6977"/>
    <w:rsid w:val="00A032A0"/>
    <w:rsid w:val="00A07FEF"/>
    <w:rsid w:val="00A1497C"/>
    <w:rsid w:val="00A15867"/>
    <w:rsid w:val="00A21956"/>
    <w:rsid w:val="00A255A9"/>
    <w:rsid w:val="00A260C5"/>
    <w:rsid w:val="00A42EEC"/>
    <w:rsid w:val="00A50406"/>
    <w:rsid w:val="00A50767"/>
    <w:rsid w:val="00A50801"/>
    <w:rsid w:val="00A52F25"/>
    <w:rsid w:val="00A603F7"/>
    <w:rsid w:val="00A60A58"/>
    <w:rsid w:val="00A61B21"/>
    <w:rsid w:val="00A65B09"/>
    <w:rsid w:val="00A670BB"/>
    <w:rsid w:val="00A73D5B"/>
    <w:rsid w:val="00A76E7C"/>
    <w:rsid w:val="00A871D6"/>
    <w:rsid w:val="00AA2F6F"/>
    <w:rsid w:val="00AB0D90"/>
    <w:rsid w:val="00AB1E21"/>
    <w:rsid w:val="00AB1E30"/>
    <w:rsid w:val="00AB2477"/>
    <w:rsid w:val="00AB56F0"/>
    <w:rsid w:val="00AB5BB5"/>
    <w:rsid w:val="00AB5DBD"/>
    <w:rsid w:val="00AB77BB"/>
    <w:rsid w:val="00AC273E"/>
    <w:rsid w:val="00AC4E76"/>
    <w:rsid w:val="00AC5373"/>
    <w:rsid w:val="00AC538D"/>
    <w:rsid w:val="00AD24E6"/>
    <w:rsid w:val="00AD31A0"/>
    <w:rsid w:val="00AD395D"/>
    <w:rsid w:val="00AD4DF7"/>
    <w:rsid w:val="00AE0183"/>
    <w:rsid w:val="00AE1161"/>
    <w:rsid w:val="00AE2110"/>
    <w:rsid w:val="00AE2EB1"/>
    <w:rsid w:val="00AE4D07"/>
    <w:rsid w:val="00B01DA1"/>
    <w:rsid w:val="00B11A76"/>
    <w:rsid w:val="00B14DC4"/>
    <w:rsid w:val="00B14DE3"/>
    <w:rsid w:val="00B233E3"/>
    <w:rsid w:val="00B2428B"/>
    <w:rsid w:val="00B30352"/>
    <w:rsid w:val="00B342BF"/>
    <w:rsid w:val="00B346DF"/>
    <w:rsid w:val="00B460C2"/>
    <w:rsid w:val="00B47460"/>
    <w:rsid w:val="00B54231"/>
    <w:rsid w:val="00B5512A"/>
    <w:rsid w:val="00B57590"/>
    <w:rsid w:val="00B622A5"/>
    <w:rsid w:val="00B63EB9"/>
    <w:rsid w:val="00B72398"/>
    <w:rsid w:val="00B73D59"/>
    <w:rsid w:val="00B75ED8"/>
    <w:rsid w:val="00B77809"/>
    <w:rsid w:val="00B84EE1"/>
    <w:rsid w:val="00B860DC"/>
    <w:rsid w:val="00B9540B"/>
    <w:rsid w:val="00BA3794"/>
    <w:rsid w:val="00BA3F4D"/>
    <w:rsid w:val="00BA79E3"/>
    <w:rsid w:val="00BB1179"/>
    <w:rsid w:val="00BB1FC1"/>
    <w:rsid w:val="00BB239A"/>
    <w:rsid w:val="00BB31CE"/>
    <w:rsid w:val="00BB4001"/>
    <w:rsid w:val="00BC0188"/>
    <w:rsid w:val="00BC6FB7"/>
    <w:rsid w:val="00BE55A7"/>
    <w:rsid w:val="00BE64B3"/>
    <w:rsid w:val="00BF6A7B"/>
    <w:rsid w:val="00BF6B3C"/>
    <w:rsid w:val="00C06D9A"/>
    <w:rsid w:val="00C0702B"/>
    <w:rsid w:val="00C11B08"/>
    <w:rsid w:val="00C12133"/>
    <w:rsid w:val="00C17A25"/>
    <w:rsid w:val="00C201EB"/>
    <w:rsid w:val="00C33308"/>
    <w:rsid w:val="00C4003A"/>
    <w:rsid w:val="00C41422"/>
    <w:rsid w:val="00C41B6A"/>
    <w:rsid w:val="00C50828"/>
    <w:rsid w:val="00C51137"/>
    <w:rsid w:val="00C6206C"/>
    <w:rsid w:val="00C72D11"/>
    <w:rsid w:val="00C75FDA"/>
    <w:rsid w:val="00C863AE"/>
    <w:rsid w:val="00C87372"/>
    <w:rsid w:val="00C90A74"/>
    <w:rsid w:val="00C92E08"/>
    <w:rsid w:val="00C93473"/>
    <w:rsid w:val="00C94AE0"/>
    <w:rsid w:val="00C971C1"/>
    <w:rsid w:val="00CA1FE3"/>
    <w:rsid w:val="00CA332D"/>
    <w:rsid w:val="00CB254D"/>
    <w:rsid w:val="00CB3533"/>
    <w:rsid w:val="00CB7600"/>
    <w:rsid w:val="00CB7D61"/>
    <w:rsid w:val="00CC6A4B"/>
    <w:rsid w:val="00CD193F"/>
    <w:rsid w:val="00CD7A5A"/>
    <w:rsid w:val="00CD7AAF"/>
    <w:rsid w:val="00CE2BA6"/>
    <w:rsid w:val="00CE564D"/>
    <w:rsid w:val="00CF2B0C"/>
    <w:rsid w:val="00D011F5"/>
    <w:rsid w:val="00D023A0"/>
    <w:rsid w:val="00D05010"/>
    <w:rsid w:val="00D114FF"/>
    <w:rsid w:val="00D16E87"/>
    <w:rsid w:val="00D24CD6"/>
    <w:rsid w:val="00D25AA0"/>
    <w:rsid w:val="00D27D0E"/>
    <w:rsid w:val="00D35DA7"/>
    <w:rsid w:val="00D47AD0"/>
    <w:rsid w:val="00D57A57"/>
    <w:rsid w:val="00D613A9"/>
    <w:rsid w:val="00D64810"/>
    <w:rsid w:val="00D7238E"/>
    <w:rsid w:val="00D73003"/>
    <w:rsid w:val="00D73C03"/>
    <w:rsid w:val="00D74BE3"/>
    <w:rsid w:val="00D80CC2"/>
    <w:rsid w:val="00D81A72"/>
    <w:rsid w:val="00D8307A"/>
    <w:rsid w:val="00D83AE6"/>
    <w:rsid w:val="00D9294C"/>
    <w:rsid w:val="00D92EDA"/>
    <w:rsid w:val="00D9359B"/>
    <w:rsid w:val="00DA5661"/>
    <w:rsid w:val="00DA6645"/>
    <w:rsid w:val="00DA6E07"/>
    <w:rsid w:val="00DA7584"/>
    <w:rsid w:val="00DA7A62"/>
    <w:rsid w:val="00DB0413"/>
    <w:rsid w:val="00DB0F15"/>
    <w:rsid w:val="00DB200D"/>
    <w:rsid w:val="00DB2909"/>
    <w:rsid w:val="00DB3292"/>
    <w:rsid w:val="00DC0660"/>
    <w:rsid w:val="00DC2F99"/>
    <w:rsid w:val="00DC40C2"/>
    <w:rsid w:val="00DC489D"/>
    <w:rsid w:val="00DC5630"/>
    <w:rsid w:val="00DC6A0D"/>
    <w:rsid w:val="00DD140B"/>
    <w:rsid w:val="00DD2123"/>
    <w:rsid w:val="00DD2A9E"/>
    <w:rsid w:val="00DD3E83"/>
    <w:rsid w:val="00DD509E"/>
    <w:rsid w:val="00DE14C5"/>
    <w:rsid w:val="00DE2331"/>
    <w:rsid w:val="00DE2FD1"/>
    <w:rsid w:val="00DE5157"/>
    <w:rsid w:val="00DF0A0B"/>
    <w:rsid w:val="00DF1BBC"/>
    <w:rsid w:val="00DF2AB7"/>
    <w:rsid w:val="00E02CF4"/>
    <w:rsid w:val="00E05BA5"/>
    <w:rsid w:val="00E0700A"/>
    <w:rsid w:val="00E07762"/>
    <w:rsid w:val="00E12CAA"/>
    <w:rsid w:val="00E15B33"/>
    <w:rsid w:val="00E2136F"/>
    <w:rsid w:val="00E214DF"/>
    <w:rsid w:val="00E318F2"/>
    <w:rsid w:val="00E32956"/>
    <w:rsid w:val="00E334BB"/>
    <w:rsid w:val="00E4520C"/>
    <w:rsid w:val="00E45F90"/>
    <w:rsid w:val="00E47E3C"/>
    <w:rsid w:val="00E52291"/>
    <w:rsid w:val="00E527BE"/>
    <w:rsid w:val="00E554AF"/>
    <w:rsid w:val="00E56EFE"/>
    <w:rsid w:val="00E60CE6"/>
    <w:rsid w:val="00E61D02"/>
    <w:rsid w:val="00E623F8"/>
    <w:rsid w:val="00E62D48"/>
    <w:rsid w:val="00E6431C"/>
    <w:rsid w:val="00E64BFF"/>
    <w:rsid w:val="00E65900"/>
    <w:rsid w:val="00E65D32"/>
    <w:rsid w:val="00E678A0"/>
    <w:rsid w:val="00E7078D"/>
    <w:rsid w:val="00E7085E"/>
    <w:rsid w:val="00E7651D"/>
    <w:rsid w:val="00E76843"/>
    <w:rsid w:val="00E81B6D"/>
    <w:rsid w:val="00E87FB4"/>
    <w:rsid w:val="00E93FCF"/>
    <w:rsid w:val="00E9573E"/>
    <w:rsid w:val="00E96BF0"/>
    <w:rsid w:val="00E9778E"/>
    <w:rsid w:val="00EA3E3B"/>
    <w:rsid w:val="00EA46A8"/>
    <w:rsid w:val="00EA7994"/>
    <w:rsid w:val="00EB7008"/>
    <w:rsid w:val="00EB7C66"/>
    <w:rsid w:val="00EC3199"/>
    <w:rsid w:val="00EC72BE"/>
    <w:rsid w:val="00ED17CD"/>
    <w:rsid w:val="00EE35E4"/>
    <w:rsid w:val="00F005C9"/>
    <w:rsid w:val="00F1404D"/>
    <w:rsid w:val="00F16B2B"/>
    <w:rsid w:val="00F16EDB"/>
    <w:rsid w:val="00F208DC"/>
    <w:rsid w:val="00F22CB3"/>
    <w:rsid w:val="00F234F5"/>
    <w:rsid w:val="00F3166C"/>
    <w:rsid w:val="00F33259"/>
    <w:rsid w:val="00F34855"/>
    <w:rsid w:val="00F44FB8"/>
    <w:rsid w:val="00F502CA"/>
    <w:rsid w:val="00F519B9"/>
    <w:rsid w:val="00F55E8B"/>
    <w:rsid w:val="00F564F9"/>
    <w:rsid w:val="00F5705A"/>
    <w:rsid w:val="00F669BA"/>
    <w:rsid w:val="00F7766C"/>
    <w:rsid w:val="00F82076"/>
    <w:rsid w:val="00F94FCC"/>
    <w:rsid w:val="00F95808"/>
    <w:rsid w:val="00FA269F"/>
    <w:rsid w:val="00FA3067"/>
    <w:rsid w:val="00FB22AF"/>
    <w:rsid w:val="00FB2AAE"/>
    <w:rsid w:val="00FB2F51"/>
    <w:rsid w:val="00FB5654"/>
    <w:rsid w:val="00FB7F9C"/>
    <w:rsid w:val="00FC25E1"/>
    <w:rsid w:val="00FC3FA5"/>
    <w:rsid w:val="00FC4BD5"/>
    <w:rsid w:val="00FC6260"/>
    <w:rsid w:val="00FD0EA4"/>
    <w:rsid w:val="00FD2C03"/>
    <w:rsid w:val="00FD63B3"/>
    <w:rsid w:val="00FD7826"/>
    <w:rsid w:val="00FE1BFD"/>
    <w:rsid w:val="00FF536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4DAB09"/>
  <w15:docId w15:val="{58445597-8A97-4822-B1B1-33DB6382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andaard Goldschmeding Foundation"/>
    <w:next w:val="BasistekstGoldschmedingFoundation"/>
    <w:rsid w:val="00BB1179"/>
    <w:pPr>
      <w:spacing w:line="280" w:lineRule="atLeast"/>
    </w:pPr>
    <w:rPr>
      <w:rFonts w:ascii="Calibri" w:hAnsi="Calibri" w:cs="Maiandra GD"/>
      <w:color w:val="000000" w:themeColor="text1"/>
      <w:sz w:val="22"/>
      <w:szCs w:val="18"/>
    </w:rPr>
  </w:style>
  <w:style w:type="paragraph" w:styleId="Heading1">
    <w:name w:val="heading 1"/>
    <w:aliases w:val="Kop 1 Goldschmeding Foundation"/>
    <w:basedOn w:val="ZsysbasisGoldschmedingFoundation"/>
    <w:next w:val="BasistekstGoldschmedingFoundation"/>
    <w:qFormat/>
    <w:rsid w:val="00B30352"/>
    <w:pPr>
      <w:keepNext/>
      <w:keepLines/>
      <w:numPr>
        <w:numId w:val="28"/>
      </w:numPr>
      <w:outlineLvl w:val="0"/>
    </w:pPr>
    <w:rPr>
      <w:b/>
      <w:bCs/>
      <w:szCs w:val="32"/>
    </w:rPr>
  </w:style>
  <w:style w:type="paragraph" w:styleId="Heading2">
    <w:name w:val="heading 2"/>
    <w:aliases w:val="Kop 2 Goldschmeding Foundation"/>
    <w:basedOn w:val="ZsysbasisGoldschmedingFoundation"/>
    <w:next w:val="BasistekstGoldschmedingFoundation"/>
    <w:qFormat/>
    <w:rsid w:val="00FA269F"/>
    <w:pPr>
      <w:keepNext/>
      <w:keepLines/>
      <w:numPr>
        <w:ilvl w:val="1"/>
        <w:numId w:val="28"/>
      </w:numPr>
      <w:outlineLvl w:val="1"/>
    </w:pPr>
    <w:rPr>
      <w:b/>
      <w:bCs/>
      <w:iCs/>
      <w:szCs w:val="28"/>
    </w:rPr>
  </w:style>
  <w:style w:type="paragraph" w:styleId="Heading3">
    <w:name w:val="heading 3"/>
    <w:aliases w:val="Kop 3 Goldschmeding Foundation"/>
    <w:basedOn w:val="ZsysbasisGoldschmedingFoundation"/>
    <w:next w:val="BasistekstGoldschmedingFoundation"/>
    <w:qFormat/>
    <w:rsid w:val="000E1539"/>
    <w:pPr>
      <w:keepNext/>
      <w:keepLines/>
      <w:numPr>
        <w:ilvl w:val="2"/>
        <w:numId w:val="28"/>
      </w:numPr>
      <w:outlineLvl w:val="2"/>
    </w:pPr>
    <w:rPr>
      <w:i/>
      <w:iCs/>
    </w:rPr>
  </w:style>
  <w:style w:type="paragraph" w:styleId="Heading4">
    <w:name w:val="heading 4"/>
    <w:aliases w:val="Kop 4 Goldschmeding Foundation"/>
    <w:basedOn w:val="ZsysbasisGoldschmedingFoundation"/>
    <w:next w:val="BasistekstGoldschmedingFoundation"/>
    <w:rsid w:val="006662ED"/>
    <w:pPr>
      <w:keepNext/>
      <w:keepLines/>
      <w:numPr>
        <w:ilvl w:val="3"/>
        <w:numId w:val="28"/>
      </w:numPr>
      <w:outlineLvl w:val="3"/>
    </w:pPr>
    <w:rPr>
      <w:bCs/>
      <w:szCs w:val="24"/>
    </w:rPr>
  </w:style>
  <w:style w:type="paragraph" w:styleId="Heading5">
    <w:name w:val="heading 5"/>
    <w:aliases w:val="Kop 5 Goldschmeding Foundation"/>
    <w:basedOn w:val="ZsysbasisGoldschmedingFoundation"/>
    <w:next w:val="BasistekstGoldschmedingFoundation"/>
    <w:rsid w:val="006662ED"/>
    <w:pPr>
      <w:keepNext/>
      <w:keepLines/>
      <w:numPr>
        <w:ilvl w:val="4"/>
        <w:numId w:val="28"/>
      </w:numPr>
      <w:outlineLvl w:val="4"/>
    </w:pPr>
    <w:rPr>
      <w:bCs/>
      <w:iCs/>
      <w:szCs w:val="22"/>
    </w:rPr>
  </w:style>
  <w:style w:type="paragraph" w:styleId="Heading6">
    <w:name w:val="heading 6"/>
    <w:aliases w:val="Kop 6 Goldschmeding Foundation"/>
    <w:basedOn w:val="ZsysbasisGoldschmedingFoundation"/>
    <w:next w:val="BasistekstGoldschmedingFoundation"/>
    <w:rsid w:val="000E1539"/>
    <w:pPr>
      <w:keepNext/>
      <w:keepLines/>
      <w:numPr>
        <w:ilvl w:val="5"/>
        <w:numId w:val="28"/>
      </w:numPr>
      <w:outlineLvl w:val="5"/>
    </w:pPr>
  </w:style>
  <w:style w:type="paragraph" w:styleId="Heading7">
    <w:name w:val="heading 7"/>
    <w:aliases w:val="Kop 7 Goldschmeding Foundation"/>
    <w:basedOn w:val="ZsysbasisGoldschmedingFoundation"/>
    <w:next w:val="BasistekstGoldschmedingFoundation"/>
    <w:rsid w:val="000E1539"/>
    <w:pPr>
      <w:keepNext/>
      <w:keepLines/>
      <w:numPr>
        <w:ilvl w:val="6"/>
        <w:numId w:val="28"/>
      </w:numPr>
      <w:outlineLvl w:val="6"/>
    </w:pPr>
    <w:rPr>
      <w:bCs/>
      <w:szCs w:val="20"/>
    </w:rPr>
  </w:style>
  <w:style w:type="paragraph" w:styleId="Heading8">
    <w:name w:val="heading 8"/>
    <w:aliases w:val="Kop 8 Goldschmeding Foundation"/>
    <w:basedOn w:val="ZsysbasisGoldschmedingFoundation"/>
    <w:next w:val="BasistekstGoldschmedingFoundation"/>
    <w:rsid w:val="000E1539"/>
    <w:pPr>
      <w:keepNext/>
      <w:keepLines/>
      <w:numPr>
        <w:ilvl w:val="7"/>
        <w:numId w:val="28"/>
      </w:numPr>
      <w:outlineLvl w:val="7"/>
    </w:pPr>
    <w:rPr>
      <w:iCs/>
      <w:szCs w:val="20"/>
    </w:rPr>
  </w:style>
  <w:style w:type="paragraph" w:styleId="Heading9">
    <w:name w:val="heading 9"/>
    <w:aliases w:val="Kop 9 Goldschmeding Foundation"/>
    <w:basedOn w:val="ZsysbasisGoldschmedingFoundation"/>
    <w:next w:val="BasistekstGoldschmedingFoundation"/>
    <w:rsid w:val="000E1539"/>
    <w:pPr>
      <w:keepNext/>
      <w:keepLines/>
      <w:numPr>
        <w:ilvl w:val="8"/>
        <w:numId w:val="28"/>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GoldschmedingFoundation">
    <w:name w:val="Basistekst Goldschmeding Foundation"/>
    <w:basedOn w:val="ZsysbasisGoldschmedingFoundation"/>
    <w:qFormat/>
    <w:rsid w:val="00122DED"/>
  </w:style>
  <w:style w:type="paragraph" w:customStyle="1" w:styleId="ZsysbasisGoldschmedingFoundation">
    <w:name w:val="Zsysbasis Goldschmeding Foundation"/>
    <w:next w:val="BasistekstGoldschmedingFoundation"/>
    <w:link w:val="ZsysbasisGoldschmedingFoundationChar"/>
    <w:semiHidden/>
    <w:rsid w:val="00BB1179"/>
    <w:pPr>
      <w:spacing w:line="280" w:lineRule="atLeast"/>
    </w:pPr>
    <w:rPr>
      <w:rFonts w:ascii="Calibri" w:hAnsi="Calibri" w:cs="Maiandra GD"/>
      <w:color w:val="000000" w:themeColor="text1"/>
      <w:sz w:val="22"/>
      <w:szCs w:val="18"/>
    </w:rPr>
  </w:style>
  <w:style w:type="paragraph" w:customStyle="1" w:styleId="BasistekstvetGoldschmedingFoundation">
    <w:name w:val="Basistekst vet Goldschmeding Foundation"/>
    <w:basedOn w:val="ZsysbasisGoldschmedingFoundation"/>
    <w:next w:val="BasistekstGoldschmedingFoundation"/>
    <w:qFormat/>
    <w:rsid w:val="00122DED"/>
    <w:rPr>
      <w:b/>
      <w:bCs/>
    </w:rPr>
  </w:style>
  <w:style w:type="character" w:styleId="FollowedHyperlink">
    <w:name w:val="FollowedHyperlink"/>
    <w:aliases w:val="GevolgdeHyperlink Goldschmeding Foundation"/>
    <w:basedOn w:val="DefaultParagraphFont"/>
    <w:rsid w:val="00B460C2"/>
    <w:rPr>
      <w:color w:val="auto"/>
      <w:u w:val="none"/>
    </w:rPr>
  </w:style>
  <w:style w:type="character" w:styleId="Hyperlink">
    <w:name w:val="Hyperlink"/>
    <w:aliases w:val="Hyperlink Goldschmeding Foundation"/>
    <w:basedOn w:val="DefaultParagraphFont"/>
    <w:rsid w:val="00B460C2"/>
    <w:rPr>
      <w:color w:val="auto"/>
      <w:u w:val="none"/>
    </w:rPr>
  </w:style>
  <w:style w:type="paragraph" w:customStyle="1" w:styleId="AdresvakGoldschmedingFoundation">
    <w:name w:val="Adresvak Goldschmeding Foundation"/>
    <w:basedOn w:val="ZsysbasisGoldschmedingFoundation"/>
    <w:rsid w:val="00280D1D"/>
    <w:rPr>
      <w:noProof/>
    </w:rPr>
  </w:style>
  <w:style w:type="paragraph" w:styleId="Header">
    <w:name w:val="header"/>
    <w:basedOn w:val="ZsysbasisGoldschmedingFoundation"/>
    <w:next w:val="BasistekstGoldschmedingFoundation"/>
    <w:semiHidden/>
    <w:rsid w:val="00122DED"/>
  </w:style>
  <w:style w:type="paragraph" w:styleId="Footer">
    <w:name w:val="footer"/>
    <w:basedOn w:val="ZsysbasisGoldschmedingFoundation"/>
    <w:next w:val="BasistekstGoldschmedingFoundation"/>
    <w:semiHidden/>
    <w:rsid w:val="00122DED"/>
    <w:pPr>
      <w:jc w:val="right"/>
    </w:pPr>
  </w:style>
  <w:style w:type="paragraph" w:customStyle="1" w:styleId="KoptekstGoldschmedingFoundation">
    <w:name w:val="Koptekst Goldschmeding Foundation"/>
    <w:basedOn w:val="ZsysbasisdocumentgegevensGoldschmedingFoundation"/>
    <w:rsid w:val="00122DED"/>
  </w:style>
  <w:style w:type="paragraph" w:customStyle="1" w:styleId="VoettekstGoldschmedingFoundation">
    <w:name w:val="Voettekst Goldschmeding Foundation"/>
    <w:basedOn w:val="ZsysbasisdocumentgegevensGoldschmedingFoundation"/>
    <w:rsid w:val="00E334BB"/>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GoldschmedingFoundation">
    <w:name w:val="Basistekst cursief Goldschmeding Foundation"/>
    <w:basedOn w:val="ZsysbasisGoldschmedingFoundation"/>
    <w:next w:val="BasistekstGoldschmedingFoundation"/>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GoldschmedingFoundation"/>
    <w:next w:val="BasistekstGoldschmedingFoundation"/>
    <w:semiHidden/>
    <w:rsid w:val="0020607F"/>
  </w:style>
  <w:style w:type="paragraph" w:styleId="EnvelopeAddress">
    <w:name w:val="envelope address"/>
    <w:basedOn w:val="ZsysbasisGoldschmedingFoundation"/>
    <w:next w:val="BasistekstGoldschmedingFoundation"/>
    <w:semiHidden/>
    <w:rsid w:val="0020607F"/>
  </w:style>
  <w:style w:type="paragraph" w:styleId="Closing">
    <w:name w:val="Closing"/>
    <w:basedOn w:val="ZsysbasisGoldschmedingFoundation"/>
    <w:next w:val="BasistekstGoldschmedingFoundation"/>
    <w:semiHidden/>
    <w:rsid w:val="0020607F"/>
  </w:style>
  <w:style w:type="paragraph" w:customStyle="1" w:styleId="Inspring1eniveauGoldschmedingFoundation">
    <w:name w:val="Inspring 1e niveau Goldschmeding Foundation"/>
    <w:basedOn w:val="ZsysbasisGoldschmedingFoundation"/>
    <w:qFormat/>
    <w:rsid w:val="00122DED"/>
    <w:pPr>
      <w:tabs>
        <w:tab w:val="left" w:pos="284"/>
      </w:tabs>
      <w:ind w:left="284" w:hanging="284"/>
    </w:pPr>
  </w:style>
  <w:style w:type="paragraph" w:customStyle="1" w:styleId="Inspring2eniveauGoldschmedingFoundation">
    <w:name w:val="Inspring 2e niveau Goldschmeding Foundation"/>
    <w:basedOn w:val="ZsysbasisGoldschmedingFoundation"/>
    <w:qFormat/>
    <w:rsid w:val="00122DED"/>
    <w:pPr>
      <w:tabs>
        <w:tab w:val="left" w:pos="567"/>
      </w:tabs>
      <w:ind w:left="568" w:hanging="284"/>
    </w:pPr>
  </w:style>
  <w:style w:type="paragraph" w:customStyle="1" w:styleId="Inspring3eniveauGoldschmedingFoundation">
    <w:name w:val="Inspring 3e niveau Goldschmeding Foundation"/>
    <w:basedOn w:val="ZsysbasisGoldschmedingFoundation"/>
    <w:qFormat/>
    <w:rsid w:val="00122DED"/>
    <w:pPr>
      <w:tabs>
        <w:tab w:val="left" w:pos="851"/>
      </w:tabs>
      <w:ind w:left="851" w:hanging="284"/>
    </w:pPr>
  </w:style>
  <w:style w:type="paragraph" w:customStyle="1" w:styleId="Zwevend1eniveauGoldschmedingFoundation">
    <w:name w:val="Zwevend 1e niveau Goldschmeding Foundation"/>
    <w:basedOn w:val="ZsysbasisGoldschmedingFoundation"/>
    <w:qFormat/>
    <w:rsid w:val="00122DED"/>
    <w:pPr>
      <w:ind w:left="284"/>
    </w:pPr>
  </w:style>
  <w:style w:type="paragraph" w:customStyle="1" w:styleId="Zwevend2eniveauGoldschmedingFoundation">
    <w:name w:val="Zwevend 2e niveau Goldschmeding Foundation"/>
    <w:basedOn w:val="ZsysbasisGoldschmedingFoundation"/>
    <w:qFormat/>
    <w:rsid w:val="00122DED"/>
    <w:pPr>
      <w:ind w:left="567"/>
    </w:pPr>
  </w:style>
  <w:style w:type="paragraph" w:customStyle="1" w:styleId="Zwevend3eniveauGoldschmedingFoundation">
    <w:name w:val="Zwevend 3e niveau Goldschmeding Foundation"/>
    <w:basedOn w:val="ZsysbasisGoldschmedingFoundation"/>
    <w:qFormat/>
    <w:rsid w:val="00122DED"/>
    <w:pPr>
      <w:ind w:left="851"/>
    </w:pPr>
  </w:style>
  <w:style w:type="paragraph" w:styleId="TOC1">
    <w:name w:val="toc 1"/>
    <w:aliases w:val="Inhopg 1 Goldschmeding Foundation"/>
    <w:basedOn w:val="ZsysbasistocGoldschmedingFoundation"/>
    <w:next w:val="BasistekstGoldschmedingFoundation"/>
    <w:rsid w:val="00E65900"/>
    <w:rPr>
      <w:b/>
    </w:rPr>
  </w:style>
  <w:style w:type="paragraph" w:styleId="TOC2">
    <w:name w:val="toc 2"/>
    <w:aliases w:val="Inhopg 2 Goldschmeding Foundation"/>
    <w:basedOn w:val="ZsysbasistocGoldschmedingFoundation"/>
    <w:next w:val="BasistekstGoldschmedingFoundation"/>
    <w:rsid w:val="00E65900"/>
  </w:style>
  <w:style w:type="paragraph" w:styleId="TOC3">
    <w:name w:val="toc 3"/>
    <w:aliases w:val="Inhopg 3 Goldschmeding Foundation"/>
    <w:basedOn w:val="ZsysbasistocGoldschmedingFoundation"/>
    <w:next w:val="BasistekstGoldschmedingFoundation"/>
    <w:rsid w:val="00E65900"/>
  </w:style>
  <w:style w:type="paragraph" w:styleId="TOC4">
    <w:name w:val="toc 4"/>
    <w:aliases w:val="Inhopg 4 Goldschmeding Foundation"/>
    <w:basedOn w:val="ZsysbasistocGoldschmedingFoundation"/>
    <w:next w:val="BasistekstGoldschmedingFoundation"/>
    <w:rsid w:val="00122DED"/>
  </w:style>
  <w:style w:type="paragraph" w:styleId="TableofAuthorities">
    <w:name w:val="table of authorities"/>
    <w:basedOn w:val="ZsysbasisGoldschmedingFoundation"/>
    <w:next w:val="BasistekstGoldschmedingFoundation"/>
    <w:semiHidden/>
    <w:rsid w:val="00F33259"/>
    <w:pPr>
      <w:ind w:left="180" w:hanging="180"/>
    </w:pPr>
  </w:style>
  <w:style w:type="paragraph" w:styleId="Index2">
    <w:name w:val="index 2"/>
    <w:basedOn w:val="ZsysbasisGoldschmedingFoundation"/>
    <w:next w:val="BasistekstGoldschmedingFoundation"/>
    <w:semiHidden/>
    <w:rsid w:val="00122DED"/>
  </w:style>
  <w:style w:type="paragraph" w:styleId="Index3">
    <w:name w:val="index 3"/>
    <w:basedOn w:val="ZsysbasisGoldschmedingFoundation"/>
    <w:next w:val="BasistekstGoldschmedingFoundation"/>
    <w:semiHidden/>
    <w:rsid w:val="00122DED"/>
  </w:style>
  <w:style w:type="paragraph" w:styleId="Subtitle">
    <w:name w:val="Subtitle"/>
    <w:basedOn w:val="ZsysbasisGoldschmedingFoundation"/>
    <w:next w:val="BasistekstGoldschmedingFoundation"/>
    <w:semiHidden/>
    <w:rsid w:val="00122DED"/>
  </w:style>
  <w:style w:type="paragraph" w:styleId="Title">
    <w:name w:val="Title"/>
    <w:basedOn w:val="ZsysbasisGoldschmedingFoundation"/>
    <w:next w:val="BasistekstGoldschmedingFoundation"/>
    <w:semiHidden/>
    <w:rsid w:val="00122DED"/>
  </w:style>
  <w:style w:type="paragraph" w:customStyle="1" w:styleId="Kop2zondernummerGoldschmedingFoundation">
    <w:name w:val="Kop 2 zonder nummer Goldschmeding Foundation"/>
    <w:basedOn w:val="ZsysbasisGoldschmedingFoundation"/>
    <w:next w:val="BasistekstGoldschmedingFoundation"/>
    <w:qFormat/>
    <w:rsid w:val="00FA269F"/>
    <w:pPr>
      <w:keepNext/>
      <w:keepLines/>
    </w:pPr>
    <w:rPr>
      <w:b/>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GoldschmedingFoundation">
    <w:name w:val="Kop 1 zonder nummer Goldschmeding Foundation"/>
    <w:basedOn w:val="ZsysbasisGoldschmedingFoundation"/>
    <w:next w:val="BasistekstGoldschmedingFoundation"/>
    <w:qFormat/>
    <w:rsid w:val="00B30352"/>
    <w:pPr>
      <w:keepNext/>
      <w:keepLines/>
    </w:pPr>
    <w:rPr>
      <w:b/>
      <w:szCs w:val="32"/>
    </w:rPr>
  </w:style>
  <w:style w:type="paragraph" w:customStyle="1" w:styleId="Kop3zondernummerGoldschmedingFoundation">
    <w:name w:val="Kop 3 zonder nummer Goldschmeding Foundation"/>
    <w:basedOn w:val="ZsysbasisGoldschmedingFoundation"/>
    <w:next w:val="BasistekstGoldschmedingFoundation"/>
    <w:qFormat/>
    <w:rsid w:val="000E1539"/>
    <w:pPr>
      <w:keepNext/>
      <w:keepLines/>
    </w:pPr>
    <w:rPr>
      <w:i/>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Goldschmeding Foundation"/>
    <w:basedOn w:val="ZsysbasistocGoldschmedingFoundation"/>
    <w:next w:val="BasistekstGoldschmedingFoundation"/>
    <w:rsid w:val="003964D4"/>
  </w:style>
  <w:style w:type="paragraph" w:styleId="TOC6">
    <w:name w:val="toc 6"/>
    <w:aliases w:val="Inhopg 6 Goldschmeding Foundation"/>
    <w:basedOn w:val="ZsysbasistocGoldschmedingFoundation"/>
    <w:next w:val="BasistekstGoldschmedingFoundation"/>
    <w:rsid w:val="003964D4"/>
  </w:style>
  <w:style w:type="paragraph" w:styleId="TOC7">
    <w:name w:val="toc 7"/>
    <w:aliases w:val="Inhopg 7 Goldschmeding Foundation"/>
    <w:basedOn w:val="ZsysbasistocGoldschmedingFoundation"/>
    <w:next w:val="BasistekstGoldschmedingFoundation"/>
    <w:rsid w:val="003964D4"/>
  </w:style>
  <w:style w:type="paragraph" w:styleId="TOC8">
    <w:name w:val="toc 8"/>
    <w:aliases w:val="Inhopg 8 Goldschmeding Foundation"/>
    <w:basedOn w:val="ZsysbasistocGoldschmedingFoundation"/>
    <w:next w:val="BasistekstGoldschmedingFoundation"/>
    <w:rsid w:val="003964D4"/>
  </w:style>
  <w:style w:type="paragraph" w:styleId="TOC9">
    <w:name w:val="toc 9"/>
    <w:aliases w:val="Inhopg 9 Goldschmeding Foundation"/>
    <w:basedOn w:val="ZsysbasistocGoldschmedingFoundation"/>
    <w:next w:val="BasistekstGoldschmedingFoundation"/>
    <w:rsid w:val="003964D4"/>
  </w:style>
  <w:style w:type="paragraph" w:styleId="EnvelopeReturn">
    <w:name w:val="envelope return"/>
    <w:basedOn w:val="ZsysbasisGoldschmedingFoundation"/>
    <w:next w:val="BasistekstGoldschmedingFoundation"/>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GoldschmedingFoundation"/>
    <w:next w:val="BasistekstGoldschmedingFoundation"/>
    <w:semiHidden/>
    <w:rsid w:val="0020607F"/>
  </w:style>
  <w:style w:type="paragraph" w:styleId="BlockText">
    <w:name w:val="Block Text"/>
    <w:basedOn w:val="ZsysbasisGoldschmedingFoundation"/>
    <w:next w:val="BasistekstGoldschmedingFoundation"/>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GoldschmedingFoundation"/>
    <w:next w:val="BasistekstGoldschmedingFoundation"/>
    <w:semiHidden/>
    <w:rsid w:val="0020607F"/>
  </w:style>
  <w:style w:type="paragraph" w:styleId="Signature">
    <w:name w:val="Signature"/>
    <w:basedOn w:val="ZsysbasisGoldschmedingFoundation"/>
    <w:next w:val="BasistekstGoldschmedingFoundation"/>
    <w:semiHidden/>
    <w:rsid w:val="0020607F"/>
  </w:style>
  <w:style w:type="paragraph" w:styleId="HTMLPreformatted">
    <w:name w:val="HTML Preformatted"/>
    <w:basedOn w:val="ZsysbasisGoldschmedingFoundation"/>
    <w:next w:val="BasistekstGoldschmedingFoundation"/>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7E96CD" w:themeColor="accent6"/>
        <w:left w:val="single" w:sz="8" w:space="0" w:color="7E96CD" w:themeColor="accent6"/>
        <w:bottom w:val="single" w:sz="8" w:space="0" w:color="7E96CD" w:themeColor="accent6"/>
        <w:right w:val="single" w:sz="8" w:space="0" w:color="7E96CD" w:themeColor="accent6"/>
      </w:tblBorders>
    </w:tblPr>
    <w:tblStylePr w:type="firstRow">
      <w:pPr>
        <w:spacing w:before="0" w:after="0" w:line="240" w:lineRule="auto"/>
      </w:pPr>
      <w:rPr>
        <w:b/>
        <w:bCs/>
        <w:color w:val="FFFFFF" w:themeColor="background1"/>
      </w:rPr>
      <w:tblPr/>
      <w:tcPr>
        <w:shd w:val="clear" w:color="auto" w:fill="7E96CD" w:themeFill="accent6"/>
      </w:tcPr>
    </w:tblStylePr>
    <w:tblStylePr w:type="lastRow">
      <w:pPr>
        <w:spacing w:before="0" w:after="0" w:line="240" w:lineRule="auto"/>
      </w:pPr>
      <w:rPr>
        <w:b/>
        <w:bCs/>
      </w:rPr>
      <w:tblPr/>
      <w:tcPr>
        <w:tcBorders>
          <w:top w:val="double" w:sz="6" w:space="0" w:color="7E96CD" w:themeColor="accent6"/>
          <w:left w:val="single" w:sz="8" w:space="0" w:color="7E96CD" w:themeColor="accent6"/>
          <w:bottom w:val="single" w:sz="8" w:space="0" w:color="7E96CD" w:themeColor="accent6"/>
          <w:right w:val="single" w:sz="8" w:space="0" w:color="7E96CD" w:themeColor="accent6"/>
        </w:tcBorders>
      </w:tcPr>
    </w:tblStylePr>
    <w:tblStylePr w:type="firstCol">
      <w:rPr>
        <w:b/>
        <w:bCs/>
      </w:rPr>
    </w:tblStylePr>
    <w:tblStylePr w:type="lastCol">
      <w:rPr>
        <w:b/>
        <w:bCs/>
      </w:rPr>
    </w:tblStylePr>
    <w:tblStylePr w:type="band1Vert">
      <w:tblPr/>
      <w:tcPr>
        <w:tcBorders>
          <w:top w:val="single" w:sz="8" w:space="0" w:color="7E96CD" w:themeColor="accent6"/>
          <w:left w:val="single" w:sz="8" w:space="0" w:color="7E96CD" w:themeColor="accent6"/>
          <w:bottom w:val="single" w:sz="8" w:space="0" w:color="7E96CD" w:themeColor="accent6"/>
          <w:right w:val="single" w:sz="8" w:space="0" w:color="7E96CD" w:themeColor="accent6"/>
        </w:tcBorders>
      </w:tcPr>
    </w:tblStylePr>
    <w:tblStylePr w:type="band1Horz">
      <w:tblPr/>
      <w:tcPr>
        <w:tcBorders>
          <w:top w:val="single" w:sz="8" w:space="0" w:color="7E96CD" w:themeColor="accent6"/>
          <w:left w:val="single" w:sz="8" w:space="0" w:color="7E96CD" w:themeColor="accent6"/>
          <w:bottom w:val="single" w:sz="8" w:space="0" w:color="7E96CD" w:themeColor="accent6"/>
          <w:right w:val="single" w:sz="8" w:space="0" w:color="7E96CD"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CF1E5" w:themeColor="accent5"/>
        <w:left w:val="single" w:sz="8" w:space="0" w:color="FCF1E5" w:themeColor="accent5"/>
        <w:bottom w:val="single" w:sz="8" w:space="0" w:color="FCF1E5" w:themeColor="accent5"/>
        <w:right w:val="single" w:sz="8" w:space="0" w:color="FCF1E5" w:themeColor="accent5"/>
      </w:tblBorders>
    </w:tblPr>
    <w:tblStylePr w:type="firstRow">
      <w:pPr>
        <w:spacing w:before="0" w:after="0" w:line="240" w:lineRule="auto"/>
      </w:pPr>
      <w:rPr>
        <w:b/>
        <w:bCs/>
        <w:color w:val="FFFFFF" w:themeColor="background1"/>
      </w:rPr>
      <w:tblPr/>
      <w:tcPr>
        <w:shd w:val="clear" w:color="auto" w:fill="FCF1E5" w:themeFill="accent5"/>
      </w:tcPr>
    </w:tblStylePr>
    <w:tblStylePr w:type="lastRow">
      <w:pPr>
        <w:spacing w:before="0" w:after="0" w:line="240" w:lineRule="auto"/>
      </w:pPr>
      <w:rPr>
        <w:b/>
        <w:bCs/>
      </w:rPr>
      <w:tblPr/>
      <w:tcPr>
        <w:tcBorders>
          <w:top w:val="double" w:sz="6" w:space="0" w:color="FCF1E5" w:themeColor="accent5"/>
          <w:left w:val="single" w:sz="8" w:space="0" w:color="FCF1E5" w:themeColor="accent5"/>
          <w:bottom w:val="single" w:sz="8" w:space="0" w:color="FCF1E5" w:themeColor="accent5"/>
          <w:right w:val="single" w:sz="8" w:space="0" w:color="FCF1E5" w:themeColor="accent5"/>
        </w:tcBorders>
      </w:tcPr>
    </w:tblStylePr>
    <w:tblStylePr w:type="firstCol">
      <w:rPr>
        <w:b/>
        <w:bCs/>
      </w:rPr>
    </w:tblStylePr>
    <w:tblStylePr w:type="lastCol">
      <w:rPr>
        <w:b/>
        <w:bCs/>
      </w:rPr>
    </w:tblStylePr>
    <w:tblStylePr w:type="band1Vert">
      <w:tblPr/>
      <w:tcPr>
        <w:tcBorders>
          <w:top w:val="single" w:sz="8" w:space="0" w:color="FCF1E5" w:themeColor="accent5"/>
          <w:left w:val="single" w:sz="8" w:space="0" w:color="FCF1E5" w:themeColor="accent5"/>
          <w:bottom w:val="single" w:sz="8" w:space="0" w:color="FCF1E5" w:themeColor="accent5"/>
          <w:right w:val="single" w:sz="8" w:space="0" w:color="FCF1E5" w:themeColor="accent5"/>
        </w:tcBorders>
      </w:tcPr>
    </w:tblStylePr>
    <w:tblStylePr w:type="band1Horz">
      <w:tblPr/>
      <w:tcPr>
        <w:tcBorders>
          <w:top w:val="single" w:sz="8" w:space="0" w:color="FCF1E5" w:themeColor="accent5"/>
          <w:left w:val="single" w:sz="8" w:space="0" w:color="FCF1E5" w:themeColor="accent5"/>
          <w:bottom w:val="single" w:sz="8" w:space="0" w:color="FCF1E5" w:themeColor="accent5"/>
          <w:right w:val="single" w:sz="8" w:space="0" w:color="FCF1E5"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E98A26" w:themeColor="accent4"/>
        <w:left w:val="single" w:sz="8" w:space="0" w:color="E98A26" w:themeColor="accent4"/>
        <w:bottom w:val="single" w:sz="8" w:space="0" w:color="E98A26" w:themeColor="accent4"/>
        <w:right w:val="single" w:sz="8" w:space="0" w:color="E98A26" w:themeColor="accent4"/>
      </w:tblBorders>
    </w:tblPr>
    <w:tblStylePr w:type="firstRow">
      <w:pPr>
        <w:spacing w:before="0" w:after="0" w:line="240" w:lineRule="auto"/>
      </w:pPr>
      <w:rPr>
        <w:b/>
        <w:bCs/>
        <w:color w:val="FFFFFF" w:themeColor="background1"/>
      </w:rPr>
      <w:tblPr/>
      <w:tcPr>
        <w:shd w:val="clear" w:color="auto" w:fill="E98A26" w:themeFill="accent4"/>
      </w:tcPr>
    </w:tblStylePr>
    <w:tblStylePr w:type="lastRow">
      <w:pPr>
        <w:spacing w:before="0" w:after="0" w:line="240" w:lineRule="auto"/>
      </w:pPr>
      <w:rPr>
        <w:b/>
        <w:bCs/>
      </w:rPr>
      <w:tblPr/>
      <w:tcPr>
        <w:tcBorders>
          <w:top w:val="double" w:sz="6" w:space="0" w:color="E98A26" w:themeColor="accent4"/>
          <w:left w:val="single" w:sz="8" w:space="0" w:color="E98A26" w:themeColor="accent4"/>
          <w:bottom w:val="single" w:sz="8" w:space="0" w:color="E98A26" w:themeColor="accent4"/>
          <w:right w:val="single" w:sz="8" w:space="0" w:color="E98A26" w:themeColor="accent4"/>
        </w:tcBorders>
      </w:tcPr>
    </w:tblStylePr>
    <w:tblStylePr w:type="firstCol">
      <w:rPr>
        <w:b/>
        <w:bCs/>
      </w:rPr>
    </w:tblStylePr>
    <w:tblStylePr w:type="lastCol">
      <w:rPr>
        <w:b/>
        <w:bCs/>
      </w:rPr>
    </w:tblStylePr>
    <w:tblStylePr w:type="band1Vert">
      <w:tblPr/>
      <w:tcPr>
        <w:tcBorders>
          <w:top w:val="single" w:sz="8" w:space="0" w:color="E98A26" w:themeColor="accent4"/>
          <w:left w:val="single" w:sz="8" w:space="0" w:color="E98A26" w:themeColor="accent4"/>
          <w:bottom w:val="single" w:sz="8" w:space="0" w:color="E98A26" w:themeColor="accent4"/>
          <w:right w:val="single" w:sz="8" w:space="0" w:color="E98A26" w:themeColor="accent4"/>
        </w:tcBorders>
      </w:tcPr>
    </w:tblStylePr>
    <w:tblStylePr w:type="band1Horz">
      <w:tblPr/>
      <w:tcPr>
        <w:tcBorders>
          <w:top w:val="single" w:sz="8" w:space="0" w:color="E98A26" w:themeColor="accent4"/>
          <w:left w:val="single" w:sz="8" w:space="0" w:color="E98A26" w:themeColor="accent4"/>
          <w:bottom w:val="single" w:sz="8" w:space="0" w:color="E98A26" w:themeColor="accent4"/>
          <w:right w:val="single" w:sz="8" w:space="0" w:color="E98A26"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676767" w:themeColor="accent3"/>
        <w:left w:val="single" w:sz="8" w:space="0" w:color="676767" w:themeColor="accent3"/>
        <w:bottom w:val="single" w:sz="8" w:space="0" w:color="676767" w:themeColor="accent3"/>
        <w:right w:val="single" w:sz="8" w:space="0" w:color="676767" w:themeColor="accent3"/>
      </w:tblBorders>
    </w:tblPr>
    <w:tblStylePr w:type="firstRow">
      <w:pPr>
        <w:spacing w:before="0" w:after="0" w:line="240" w:lineRule="auto"/>
      </w:pPr>
      <w:rPr>
        <w:b/>
        <w:bCs/>
        <w:color w:val="FFFFFF" w:themeColor="background1"/>
      </w:rPr>
      <w:tblPr/>
      <w:tcPr>
        <w:shd w:val="clear" w:color="auto" w:fill="676767" w:themeFill="accent3"/>
      </w:tcPr>
    </w:tblStylePr>
    <w:tblStylePr w:type="lastRow">
      <w:pPr>
        <w:spacing w:before="0" w:after="0" w:line="240" w:lineRule="auto"/>
      </w:pPr>
      <w:rPr>
        <w:b/>
        <w:bCs/>
      </w:rPr>
      <w:tblPr/>
      <w:tcPr>
        <w:tcBorders>
          <w:top w:val="double" w:sz="6" w:space="0" w:color="676767" w:themeColor="accent3"/>
          <w:left w:val="single" w:sz="8" w:space="0" w:color="676767" w:themeColor="accent3"/>
          <w:bottom w:val="single" w:sz="8" w:space="0" w:color="676767" w:themeColor="accent3"/>
          <w:right w:val="single" w:sz="8" w:space="0" w:color="676767" w:themeColor="accent3"/>
        </w:tcBorders>
      </w:tcPr>
    </w:tblStylePr>
    <w:tblStylePr w:type="firstCol">
      <w:rPr>
        <w:b/>
        <w:bCs/>
      </w:rPr>
    </w:tblStylePr>
    <w:tblStylePr w:type="lastCol">
      <w:rPr>
        <w:b/>
        <w:bCs/>
      </w:rPr>
    </w:tblStylePr>
    <w:tblStylePr w:type="band1Vert">
      <w:tblPr/>
      <w:tcPr>
        <w:tcBorders>
          <w:top w:val="single" w:sz="8" w:space="0" w:color="676767" w:themeColor="accent3"/>
          <w:left w:val="single" w:sz="8" w:space="0" w:color="676767" w:themeColor="accent3"/>
          <w:bottom w:val="single" w:sz="8" w:space="0" w:color="676767" w:themeColor="accent3"/>
          <w:right w:val="single" w:sz="8" w:space="0" w:color="676767" w:themeColor="accent3"/>
        </w:tcBorders>
      </w:tcPr>
    </w:tblStylePr>
    <w:tblStylePr w:type="band1Horz">
      <w:tblPr/>
      <w:tcPr>
        <w:tcBorders>
          <w:top w:val="single" w:sz="8" w:space="0" w:color="676767" w:themeColor="accent3"/>
          <w:left w:val="single" w:sz="8" w:space="0" w:color="676767" w:themeColor="accent3"/>
          <w:bottom w:val="single" w:sz="8" w:space="0" w:color="676767" w:themeColor="accent3"/>
          <w:right w:val="single" w:sz="8" w:space="0" w:color="676767" w:themeColor="accent3"/>
        </w:tcBorders>
      </w:tcPr>
    </w:tblStylePr>
  </w:style>
  <w:style w:type="paragraph" w:styleId="HTMLAddress">
    <w:name w:val="HTML Address"/>
    <w:basedOn w:val="ZsysbasisGoldschmedingFoundation"/>
    <w:next w:val="BasistekstGoldschmedingFoundation"/>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E8F1FB" w:themeColor="accent2"/>
        <w:left w:val="single" w:sz="8" w:space="0" w:color="E8F1FB" w:themeColor="accent2"/>
        <w:bottom w:val="single" w:sz="8" w:space="0" w:color="E8F1FB" w:themeColor="accent2"/>
        <w:right w:val="single" w:sz="8" w:space="0" w:color="E8F1FB" w:themeColor="accent2"/>
      </w:tblBorders>
    </w:tblPr>
    <w:tblStylePr w:type="firstRow">
      <w:pPr>
        <w:spacing w:before="0" w:after="0" w:line="240" w:lineRule="auto"/>
      </w:pPr>
      <w:rPr>
        <w:b/>
        <w:bCs/>
        <w:color w:val="FFFFFF" w:themeColor="background1"/>
      </w:rPr>
      <w:tblPr/>
      <w:tcPr>
        <w:shd w:val="clear" w:color="auto" w:fill="E8F1FB" w:themeFill="accent2"/>
      </w:tcPr>
    </w:tblStylePr>
    <w:tblStylePr w:type="lastRow">
      <w:pPr>
        <w:spacing w:before="0" w:after="0" w:line="240" w:lineRule="auto"/>
      </w:pPr>
      <w:rPr>
        <w:b/>
        <w:bCs/>
      </w:rPr>
      <w:tblPr/>
      <w:tcPr>
        <w:tcBorders>
          <w:top w:val="double" w:sz="6" w:space="0" w:color="E8F1FB" w:themeColor="accent2"/>
          <w:left w:val="single" w:sz="8" w:space="0" w:color="E8F1FB" w:themeColor="accent2"/>
          <w:bottom w:val="single" w:sz="8" w:space="0" w:color="E8F1FB" w:themeColor="accent2"/>
          <w:right w:val="single" w:sz="8" w:space="0" w:color="E8F1FB" w:themeColor="accent2"/>
        </w:tcBorders>
      </w:tcPr>
    </w:tblStylePr>
    <w:tblStylePr w:type="firstCol">
      <w:rPr>
        <w:b/>
        <w:bCs/>
      </w:rPr>
    </w:tblStylePr>
    <w:tblStylePr w:type="lastCol">
      <w:rPr>
        <w:b/>
        <w:bCs/>
      </w:rPr>
    </w:tblStylePr>
    <w:tblStylePr w:type="band1Vert">
      <w:tblPr/>
      <w:tcPr>
        <w:tcBorders>
          <w:top w:val="single" w:sz="8" w:space="0" w:color="E8F1FB" w:themeColor="accent2"/>
          <w:left w:val="single" w:sz="8" w:space="0" w:color="E8F1FB" w:themeColor="accent2"/>
          <w:bottom w:val="single" w:sz="8" w:space="0" w:color="E8F1FB" w:themeColor="accent2"/>
          <w:right w:val="single" w:sz="8" w:space="0" w:color="E8F1FB" w:themeColor="accent2"/>
        </w:tcBorders>
      </w:tcPr>
    </w:tblStylePr>
    <w:tblStylePr w:type="band1Horz">
      <w:tblPr/>
      <w:tcPr>
        <w:tcBorders>
          <w:top w:val="single" w:sz="8" w:space="0" w:color="E8F1FB" w:themeColor="accent2"/>
          <w:left w:val="single" w:sz="8" w:space="0" w:color="E8F1FB" w:themeColor="accent2"/>
          <w:bottom w:val="single" w:sz="8" w:space="0" w:color="E8F1FB" w:themeColor="accent2"/>
          <w:right w:val="single" w:sz="8" w:space="0" w:color="E8F1FB" w:themeColor="accent2"/>
        </w:tcBorders>
      </w:tcPr>
    </w:tblStylePr>
  </w:style>
  <w:style w:type="table" w:styleId="LightShading-Accent6">
    <w:name w:val="Light Shading Accent 6"/>
    <w:basedOn w:val="TableNormal"/>
    <w:uiPriority w:val="60"/>
    <w:rsid w:val="00E07762"/>
    <w:pPr>
      <w:spacing w:line="240" w:lineRule="auto"/>
    </w:pPr>
    <w:rPr>
      <w:color w:val="4566B2" w:themeColor="accent6" w:themeShade="BF"/>
    </w:rPr>
    <w:tblPr>
      <w:tblStyleRowBandSize w:val="1"/>
      <w:tblStyleColBandSize w:val="1"/>
      <w:tblBorders>
        <w:top w:val="single" w:sz="8" w:space="0" w:color="7E96CD" w:themeColor="accent6"/>
        <w:bottom w:val="single" w:sz="8" w:space="0" w:color="7E96CD" w:themeColor="accent6"/>
      </w:tblBorders>
    </w:tblPr>
    <w:tblStylePr w:type="firstRow">
      <w:pPr>
        <w:spacing w:before="0" w:after="0" w:line="240" w:lineRule="auto"/>
      </w:pPr>
      <w:rPr>
        <w:b/>
        <w:bCs/>
      </w:rPr>
      <w:tblPr/>
      <w:tcPr>
        <w:tcBorders>
          <w:top w:val="single" w:sz="8" w:space="0" w:color="7E96CD" w:themeColor="accent6"/>
          <w:left w:val="nil"/>
          <w:bottom w:val="single" w:sz="8" w:space="0" w:color="7E96CD" w:themeColor="accent6"/>
          <w:right w:val="nil"/>
          <w:insideH w:val="nil"/>
          <w:insideV w:val="nil"/>
        </w:tcBorders>
      </w:tcPr>
    </w:tblStylePr>
    <w:tblStylePr w:type="lastRow">
      <w:pPr>
        <w:spacing w:before="0" w:after="0" w:line="240" w:lineRule="auto"/>
      </w:pPr>
      <w:rPr>
        <w:b/>
        <w:bCs/>
      </w:rPr>
      <w:tblPr/>
      <w:tcPr>
        <w:tcBorders>
          <w:top w:val="single" w:sz="8" w:space="0" w:color="7E96CD" w:themeColor="accent6"/>
          <w:left w:val="nil"/>
          <w:bottom w:val="single" w:sz="8" w:space="0" w:color="7E96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4F2" w:themeFill="accent6" w:themeFillTint="3F"/>
      </w:tcPr>
    </w:tblStylePr>
    <w:tblStylePr w:type="band1Horz">
      <w:tblPr/>
      <w:tcPr>
        <w:tcBorders>
          <w:left w:val="nil"/>
          <w:right w:val="nil"/>
          <w:insideH w:val="nil"/>
          <w:insideV w:val="nil"/>
        </w:tcBorders>
        <w:shd w:val="clear" w:color="auto" w:fill="DFE4F2"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GoldschmedingFoundation"/>
    <w:next w:val="BasistekstGoldschmedingFoundation"/>
    <w:semiHidden/>
    <w:rsid w:val="00F33259"/>
    <w:pPr>
      <w:ind w:left="284" w:hanging="284"/>
    </w:pPr>
  </w:style>
  <w:style w:type="paragraph" w:styleId="List2">
    <w:name w:val="List 2"/>
    <w:basedOn w:val="ZsysbasisGoldschmedingFoundation"/>
    <w:next w:val="BasistekstGoldschmedingFoundation"/>
    <w:semiHidden/>
    <w:rsid w:val="00F33259"/>
    <w:pPr>
      <w:ind w:left="568" w:hanging="284"/>
    </w:pPr>
  </w:style>
  <w:style w:type="paragraph" w:styleId="List3">
    <w:name w:val="List 3"/>
    <w:basedOn w:val="ZsysbasisGoldschmedingFoundation"/>
    <w:next w:val="BasistekstGoldschmedingFoundation"/>
    <w:semiHidden/>
    <w:rsid w:val="00F33259"/>
    <w:pPr>
      <w:ind w:left="851" w:hanging="284"/>
    </w:pPr>
  </w:style>
  <w:style w:type="paragraph" w:styleId="List4">
    <w:name w:val="List 4"/>
    <w:basedOn w:val="ZsysbasisGoldschmedingFoundation"/>
    <w:next w:val="BasistekstGoldschmedingFoundation"/>
    <w:semiHidden/>
    <w:rsid w:val="00F33259"/>
    <w:pPr>
      <w:ind w:left="1135" w:hanging="284"/>
    </w:pPr>
  </w:style>
  <w:style w:type="paragraph" w:styleId="List5">
    <w:name w:val="List 5"/>
    <w:basedOn w:val="ZsysbasisGoldschmedingFoundation"/>
    <w:next w:val="BasistekstGoldschmedingFoundation"/>
    <w:semiHidden/>
    <w:rsid w:val="00F33259"/>
    <w:pPr>
      <w:ind w:left="1418" w:hanging="284"/>
    </w:pPr>
  </w:style>
  <w:style w:type="paragraph" w:styleId="Index1">
    <w:name w:val="index 1"/>
    <w:basedOn w:val="ZsysbasisGoldschmedingFoundation"/>
    <w:next w:val="BasistekstGoldschmedingFoundation"/>
    <w:semiHidden/>
    <w:rsid w:val="00F33259"/>
  </w:style>
  <w:style w:type="paragraph" w:styleId="ListBullet">
    <w:name w:val="List Bullet"/>
    <w:basedOn w:val="ZsysbasisGoldschmedingFoundation"/>
    <w:next w:val="BasistekstGoldschmedingFoundation"/>
    <w:semiHidden/>
    <w:rsid w:val="00E7078D"/>
    <w:pPr>
      <w:numPr>
        <w:numId w:val="12"/>
      </w:numPr>
      <w:ind w:left="357" w:hanging="357"/>
    </w:pPr>
  </w:style>
  <w:style w:type="paragraph" w:styleId="ListBullet2">
    <w:name w:val="List Bullet 2"/>
    <w:basedOn w:val="ZsysbasisGoldschmedingFoundation"/>
    <w:next w:val="BasistekstGoldschmedingFoundation"/>
    <w:semiHidden/>
    <w:rsid w:val="00E7078D"/>
    <w:pPr>
      <w:numPr>
        <w:numId w:val="13"/>
      </w:numPr>
      <w:ind w:left="641" w:hanging="357"/>
    </w:pPr>
  </w:style>
  <w:style w:type="paragraph" w:styleId="ListBullet3">
    <w:name w:val="List Bullet 3"/>
    <w:basedOn w:val="ZsysbasisGoldschmedingFoundation"/>
    <w:next w:val="BasistekstGoldschmedingFoundation"/>
    <w:semiHidden/>
    <w:rsid w:val="00E7078D"/>
    <w:pPr>
      <w:numPr>
        <w:numId w:val="14"/>
      </w:numPr>
      <w:ind w:left="924" w:hanging="357"/>
    </w:pPr>
  </w:style>
  <w:style w:type="paragraph" w:styleId="ListBullet4">
    <w:name w:val="List Bullet 4"/>
    <w:basedOn w:val="ZsysbasisGoldschmedingFoundation"/>
    <w:next w:val="BasistekstGoldschmedingFoundation"/>
    <w:semiHidden/>
    <w:rsid w:val="00E7078D"/>
    <w:pPr>
      <w:numPr>
        <w:numId w:val="15"/>
      </w:numPr>
      <w:ind w:left="1208" w:hanging="357"/>
    </w:pPr>
  </w:style>
  <w:style w:type="paragraph" w:styleId="ListNumber">
    <w:name w:val="List Number"/>
    <w:basedOn w:val="ZsysbasisGoldschmedingFoundation"/>
    <w:next w:val="BasistekstGoldschmedingFoundation"/>
    <w:semiHidden/>
    <w:rsid w:val="00705849"/>
    <w:pPr>
      <w:numPr>
        <w:numId w:val="17"/>
      </w:numPr>
      <w:ind w:left="357" w:hanging="357"/>
    </w:pPr>
  </w:style>
  <w:style w:type="paragraph" w:styleId="ListNumber2">
    <w:name w:val="List Number 2"/>
    <w:basedOn w:val="ZsysbasisGoldschmedingFoundation"/>
    <w:next w:val="BasistekstGoldschmedingFoundation"/>
    <w:semiHidden/>
    <w:rsid w:val="00705849"/>
    <w:pPr>
      <w:numPr>
        <w:numId w:val="18"/>
      </w:numPr>
      <w:ind w:left="641" w:hanging="357"/>
    </w:pPr>
  </w:style>
  <w:style w:type="paragraph" w:styleId="ListNumber3">
    <w:name w:val="List Number 3"/>
    <w:basedOn w:val="ZsysbasisGoldschmedingFoundation"/>
    <w:next w:val="BasistekstGoldschmedingFoundation"/>
    <w:semiHidden/>
    <w:rsid w:val="00705849"/>
    <w:pPr>
      <w:numPr>
        <w:numId w:val="19"/>
      </w:numPr>
      <w:ind w:left="924" w:hanging="357"/>
    </w:pPr>
  </w:style>
  <w:style w:type="paragraph" w:styleId="ListNumber4">
    <w:name w:val="List Number 4"/>
    <w:basedOn w:val="ZsysbasisGoldschmedingFoundation"/>
    <w:next w:val="BasistekstGoldschmedingFoundation"/>
    <w:semiHidden/>
    <w:rsid w:val="00705849"/>
    <w:pPr>
      <w:numPr>
        <w:numId w:val="20"/>
      </w:numPr>
      <w:ind w:left="1208" w:hanging="357"/>
    </w:pPr>
  </w:style>
  <w:style w:type="paragraph" w:styleId="ListNumber5">
    <w:name w:val="List Number 5"/>
    <w:basedOn w:val="ZsysbasisGoldschmedingFoundation"/>
    <w:next w:val="BasistekstGoldschmedingFoundation"/>
    <w:semiHidden/>
    <w:rsid w:val="00705849"/>
    <w:pPr>
      <w:numPr>
        <w:numId w:val="21"/>
      </w:numPr>
      <w:ind w:left="1491" w:hanging="357"/>
    </w:pPr>
  </w:style>
  <w:style w:type="paragraph" w:styleId="ListContinue">
    <w:name w:val="List Continue"/>
    <w:basedOn w:val="ZsysbasisGoldschmedingFoundation"/>
    <w:next w:val="BasistekstGoldschmedingFoundation"/>
    <w:semiHidden/>
    <w:rsid w:val="00705849"/>
    <w:pPr>
      <w:ind w:left="284"/>
    </w:pPr>
  </w:style>
  <w:style w:type="paragraph" w:styleId="ListContinue2">
    <w:name w:val="List Continue 2"/>
    <w:basedOn w:val="ZsysbasisGoldschmedingFoundation"/>
    <w:next w:val="BasistekstGoldschmedingFoundation"/>
    <w:semiHidden/>
    <w:rsid w:val="00705849"/>
    <w:pPr>
      <w:ind w:left="567"/>
    </w:pPr>
  </w:style>
  <w:style w:type="paragraph" w:styleId="ListContinue3">
    <w:name w:val="List Continue 3"/>
    <w:basedOn w:val="ZsysbasisGoldschmedingFoundation"/>
    <w:next w:val="BasistekstGoldschmedingFoundation"/>
    <w:semiHidden/>
    <w:rsid w:val="00705849"/>
    <w:pPr>
      <w:ind w:left="851"/>
    </w:pPr>
  </w:style>
  <w:style w:type="paragraph" w:styleId="ListContinue4">
    <w:name w:val="List Continue 4"/>
    <w:basedOn w:val="ZsysbasisGoldschmedingFoundation"/>
    <w:next w:val="BasistekstGoldschmedingFoundation"/>
    <w:semiHidden/>
    <w:rsid w:val="00705849"/>
    <w:pPr>
      <w:ind w:left="1134"/>
    </w:pPr>
  </w:style>
  <w:style w:type="paragraph" w:styleId="ListContinue5">
    <w:name w:val="List Continue 5"/>
    <w:basedOn w:val="ZsysbasisGoldschmedingFoundation"/>
    <w:next w:val="BasistekstGoldschmedingFoundation"/>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GoldschmedingFoundation"/>
    <w:next w:val="BasistekstGoldschmedingFoundation"/>
    <w:semiHidden/>
    <w:rsid w:val="0020607F"/>
  </w:style>
  <w:style w:type="paragraph" w:styleId="NoteHeading">
    <w:name w:val="Note Heading"/>
    <w:basedOn w:val="ZsysbasisGoldschmedingFoundation"/>
    <w:next w:val="BasistekstGoldschmedingFoundation"/>
    <w:semiHidden/>
    <w:rsid w:val="0020607F"/>
  </w:style>
  <w:style w:type="paragraph" w:styleId="BodyText">
    <w:name w:val="Body Text"/>
    <w:basedOn w:val="ZsysbasisGoldschmedingFoundation"/>
    <w:next w:val="BasistekstGoldschmedingFoundation"/>
    <w:link w:val="BodyTextChar"/>
    <w:semiHidden/>
    <w:rsid w:val="0020607F"/>
  </w:style>
  <w:style w:type="paragraph" w:styleId="BodyText2">
    <w:name w:val="Body Text 2"/>
    <w:basedOn w:val="ZsysbasisGoldschmedingFoundation"/>
    <w:next w:val="BasistekstGoldschmedingFoundation"/>
    <w:link w:val="BodyText2Char"/>
    <w:semiHidden/>
    <w:rsid w:val="00E7078D"/>
  </w:style>
  <w:style w:type="paragraph" w:styleId="BodyText3">
    <w:name w:val="Body Text 3"/>
    <w:basedOn w:val="ZsysbasisGoldschmedingFoundation"/>
    <w:next w:val="BasistekstGoldschmedingFoundation"/>
    <w:semiHidden/>
    <w:rsid w:val="0020607F"/>
  </w:style>
  <w:style w:type="paragraph" w:styleId="BodyTextFirstIndent">
    <w:name w:val="Body Text First Indent"/>
    <w:basedOn w:val="ZsysbasisGoldschmedingFoundation"/>
    <w:next w:val="BasistekstGoldschmedingFoundation"/>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GoldschmedingFoundation"/>
    <w:next w:val="BasistekstGoldschmedingFoundation"/>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GoldschmedingFoundation"/>
    <w:next w:val="BasistekstGoldschmedingFoundation"/>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oldschmedingFoundationChar">
    <w:name w:val="Zsysbasis Goldschmeding Foundation Char"/>
    <w:basedOn w:val="DefaultParagraphFont"/>
    <w:link w:val="ZsysbasisGoldschmedingFoundation"/>
    <w:semiHidden/>
    <w:rsid w:val="00BB1179"/>
    <w:rPr>
      <w:rFonts w:ascii="Calibri" w:hAnsi="Calibri" w:cs="Maiandra GD"/>
      <w:color w:val="000000" w:themeColor="text1"/>
      <w:sz w:val="22"/>
      <w:szCs w:val="18"/>
    </w:rPr>
  </w:style>
  <w:style w:type="paragraph" w:styleId="NormalIndent">
    <w:name w:val="Normal Indent"/>
    <w:basedOn w:val="ZsysbasisGoldschmedingFoundation"/>
    <w:next w:val="BasistekstGoldschmedingFoundation"/>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Goldschmeding Foundation"/>
    <w:basedOn w:val="DefaultParagraphFont"/>
    <w:rsid w:val="00CB7600"/>
    <w:rPr>
      <w:vertAlign w:val="superscript"/>
    </w:rPr>
  </w:style>
  <w:style w:type="paragraph" w:styleId="FootnoteText">
    <w:name w:val="footnote text"/>
    <w:aliases w:val="Voetnoottekst Goldschmeding Foundation"/>
    <w:basedOn w:val="ZsysbasisGoldschmedingFoundatio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GoldschmedingFoundation"/>
    <w:next w:val="BasistekstGoldschmedingFoundation"/>
    <w:semiHidden/>
    <w:rsid w:val="0020607F"/>
  </w:style>
  <w:style w:type="paragraph" w:styleId="PlainText">
    <w:name w:val="Plain Text"/>
    <w:basedOn w:val="ZsysbasisGoldschmedingFoundation"/>
    <w:next w:val="BasistekstGoldschmedingFoundation"/>
    <w:semiHidden/>
    <w:rsid w:val="0020607F"/>
  </w:style>
  <w:style w:type="paragraph" w:styleId="BalloonText">
    <w:name w:val="Balloon Text"/>
    <w:basedOn w:val="ZsysbasisGoldschmedingFoundation"/>
    <w:next w:val="BasistekstGoldschmedingFoundation"/>
    <w:semiHidden/>
    <w:rsid w:val="0020607F"/>
  </w:style>
  <w:style w:type="paragraph" w:styleId="Caption">
    <w:name w:val="caption"/>
    <w:aliases w:val="Bijschrift Goldschmeding Foundation"/>
    <w:basedOn w:val="ZsysbasisGoldschmedingFoundation"/>
    <w:next w:val="BasistekstGoldschmedingFoundation"/>
    <w:qFormat/>
    <w:rsid w:val="0020607F"/>
  </w:style>
  <w:style w:type="character" w:customStyle="1" w:styleId="CommentTextChar">
    <w:name w:val="Comment Text Char"/>
    <w:basedOn w:val="ZsysbasisGoldschmedingFoundation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GoldschmedingFoundation"/>
    <w:next w:val="BasistekstGoldschmedingFoundation"/>
    <w:semiHidden/>
    <w:rsid w:val="0020607F"/>
  </w:style>
  <w:style w:type="table" w:styleId="LightShading-Accent5">
    <w:name w:val="Light Shading Accent 5"/>
    <w:basedOn w:val="TableNormal"/>
    <w:uiPriority w:val="60"/>
    <w:rsid w:val="00E07762"/>
    <w:pPr>
      <w:spacing w:line="240" w:lineRule="auto"/>
    </w:pPr>
    <w:rPr>
      <w:color w:val="EFB678" w:themeColor="accent5" w:themeShade="BF"/>
    </w:rPr>
    <w:tblPr>
      <w:tblStyleRowBandSize w:val="1"/>
      <w:tblStyleColBandSize w:val="1"/>
      <w:tblBorders>
        <w:top w:val="single" w:sz="8" w:space="0" w:color="FCF1E5" w:themeColor="accent5"/>
        <w:bottom w:val="single" w:sz="8" w:space="0" w:color="FCF1E5" w:themeColor="accent5"/>
      </w:tblBorders>
    </w:tblPr>
    <w:tblStylePr w:type="firstRow">
      <w:pPr>
        <w:spacing w:before="0" w:after="0" w:line="240" w:lineRule="auto"/>
      </w:pPr>
      <w:rPr>
        <w:b/>
        <w:bCs/>
      </w:rPr>
      <w:tblPr/>
      <w:tcPr>
        <w:tcBorders>
          <w:top w:val="single" w:sz="8" w:space="0" w:color="FCF1E5" w:themeColor="accent5"/>
          <w:left w:val="nil"/>
          <w:bottom w:val="single" w:sz="8" w:space="0" w:color="FCF1E5" w:themeColor="accent5"/>
          <w:right w:val="nil"/>
          <w:insideH w:val="nil"/>
          <w:insideV w:val="nil"/>
        </w:tcBorders>
      </w:tcPr>
    </w:tblStylePr>
    <w:tblStylePr w:type="lastRow">
      <w:pPr>
        <w:spacing w:before="0" w:after="0" w:line="240" w:lineRule="auto"/>
      </w:pPr>
      <w:rPr>
        <w:b/>
        <w:bCs/>
      </w:rPr>
      <w:tblPr/>
      <w:tcPr>
        <w:tcBorders>
          <w:top w:val="single" w:sz="8" w:space="0" w:color="FCF1E5" w:themeColor="accent5"/>
          <w:left w:val="nil"/>
          <w:bottom w:val="single" w:sz="8" w:space="0" w:color="FCF1E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BF8" w:themeFill="accent5" w:themeFillTint="3F"/>
      </w:tcPr>
    </w:tblStylePr>
    <w:tblStylePr w:type="band1Horz">
      <w:tblPr/>
      <w:tcPr>
        <w:tcBorders>
          <w:left w:val="nil"/>
          <w:right w:val="nil"/>
          <w:insideH w:val="nil"/>
          <w:insideV w:val="nil"/>
        </w:tcBorders>
        <w:shd w:val="clear" w:color="auto" w:fill="FEFBF8" w:themeFill="accent5" w:themeFillTint="3F"/>
      </w:tcPr>
    </w:tblStylePr>
  </w:style>
  <w:style w:type="paragraph" w:styleId="EndnoteText">
    <w:name w:val="endnote text"/>
    <w:aliases w:val="Eindnoottekst Goldschmeding Foundation"/>
    <w:basedOn w:val="ZsysbasisGoldschmedingFoundation"/>
    <w:next w:val="BasistekstGoldschmedingFoundation"/>
    <w:rsid w:val="0020607F"/>
  </w:style>
  <w:style w:type="paragraph" w:styleId="IndexHeading">
    <w:name w:val="index heading"/>
    <w:basedOn w:val="ZsysbasisGoldschmedingFoundation"/>
    <w:next w:val="BasistekstGoldschmedingFoundation"/>
    <w:semiHidden/>
    <w:rsid w:val="0020607F"/>
  </w:style>
  <w:style w:type="paragraph" w:styleId="TOAHeading">
    <w:name w:val="toa heading"/>
    <w:basedOn w:val="ZsysbasisGoldschmedingFoundation"/>
    <w:next w:val="BasistekstGoldschmedingFoundation"/>
    <w:semiHidden/>
    <w:rsid w:val="0020607F"/>
  </w:style>
  <w:style w:type="paragraph" w:styleId="ListBullet5">
    <w:name w:val="List Bullet 5"/>
    <w:basedOn w:val="ZsysbasisGoldschmedingFoundation"/>
    <w:next w:val="BasistekstGoldschmedingFoundation"/>
    <w:semiHidden/>
    <w:rsid w:val="00E7078D"/>
    <w:pPr>
      <w:numPr>
        <w:numId w:val="16"/>
      </w:numPr>
      <w:ind w:left="1491" w:hanging="357"/>
    </w:pPr>
  </w:style>
  <w:style w:type="paragraph" w:styleId="MacroText">
    <w:name w:val="macro"/>
    <w:basedOn w:val="ZsysbasisGoldschmedingFoundation"/>
    <w:next w:val="BasistekstGoldschmedingFoundation"/>
    <w:semiHidden/>
    <w:rsid w:val="0020607F"/>
  </w:style>
  <w:style w:type="paragraph" w:styleId="CommentText">
    <w:name w:val="annotation text"/>
    <w:basedOn w:val="ZsysbasisGoldschmedingFoundation"/>
    <w:next w:val="BasistekstGoldschmedingFoundation"/>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GoldschmedingFoundation">
    <w:name w:val="Opsomming teken 1e niveau Goldschmeding Foundation"/>
    <w:basedOn w:val="ZsysbasisGoldschmedingFoundation"/>
    <w:rsid w:val="00647A67"/>
    <w:pPr>
      <w:numPr>
        <w:numId w:val="33"/>
      </w:numPr>
    </w:pPr>
  </w:style>
  <w:style w:type="paragraph" w:customStyle="1" w:styleId="Opsommingteken2eniveauGoldschmedingFoundation">
    <w:name w:val="Opsomming teken 2e niveau Goldschmeding Foundation"/>
    <w:basedOn w:val="ZsysbasisGoldschmedingFoundation"/>
    <w:rsid w:val="00647A67"/>
    <w:pPr>
      <w:numPr>
        <w:ilvl w:val="1"/>
        <w:numId w:val="33"/>
      </w:numPr>
    </w:pPr>
  </w:style>
  <w:style w:type="paragraph" w:customStyle="1" w:styleId="Opsommingteken3eniveauGoldschmedingFoundation">
    <w:name w:val="Opsomming teken 3e niveau Goldschmeding Foundation"/>
    <w:basedOn w:val="ZsysbasisGoldschmedingFoundation"/>
    <w:rsid w:val="00647A67"/>
    <w:pPr>
      <w:numPr>
        <w:ilvl w:val="2"/>
        <w:numId w:val="33"/>
      </w:numPr>
    </w:pPr>
  </w:style>
  <w:style w:type="paragraph" w:customStyle="1" w:styleId="Opsommingbolletje1eniveauGoldschmedingFoundation">
    <w:name w:val="Opsomming bolletje 1e niveau Goldschmeding Foundation"/>
    <w:basedOn w:val="ZsysbasisGoldschmedingFoundation"/>
    <w:qFormat/>
    <w:rsid w:val="005017F3"/>
    <w:pPr>
      <w:numPr>
        <w:numId w:val="32"/>
      </w:numPr>
    </w:pPr>
  </w:style>
  <w:style w:type="paragraph" w:customStyle="1" w:styleId="Opsommingbolletje2eniveauGoldschmedingFoundation">
    <w:name w:val="Opsomming bolletje 2e niveau Goldschmeding Foundation"/>
    <w:basedOn w:val="ZsysbasisGoldschmedingFoundation"/>
    <w:qFormat/>
    <w:rsid w:val="005017F3"/>
    <w:pPr>
      <w:numPr>
        <w:ilvl w:val="1"/>
        <w:numId w:val="32"/>
      </w:numPr>
    </w:pPr>
  </w:style>
  <w:style w:type="paragraph" w:customStyle="1" w:styleId="Opsommingbolletje3eniveauGoldschmedingFoundation">
    <w:name w:val="Opsomming bolletje 3e niveau Goldschmeding Foundation"/>
    <w:basedOn w:val="ZsysbasisGoldschmedingFoundation"/>
    <w:qFormat/>
    <w:rsid w:val="005017F3"/>
    <w:pPr>
      <w:numPr>
        <w:ilvl w:val="2"/>
        <w:numId w:val="32"/>
      </w:numPr>
    </w:pPr>
  </w:style>
  <w:style w:type="numbering" w:customStyle="1" w:styleId="OpsommingbolletjeGoldschmedingFoundation">
    <w:name w:val="Opsomming bolletje Goldschmeding Foundation"/>
    <w:uiPriority w:val="99"/>
    <w:semiHidden/>
    <w:rsid w:val="005017F3"/>
    <w:pPr>
      <w:numPr>
        <w:numId w:val="1"/>
      </w:numPr>
    </w:pPr>
  </w:style>
  <w:style w:type="paragraph" w:customStyle="1" w:styleId="Opsommingkleineletter1eniveauGoldschmedingFoundation">
    <w:name w:val="Opsomming kleine letter 1e niveau Goldschmeding Foundation"/>
    <w:basedOn w:val="ZsysbasisGoldschmedingFoundation"/>
    <w:qFormat/>
    <w:rsid w:val="00B01DA1"/>
    <w:pPr>
      <w:numPr>
        <w:numId w:val="22"/>
      </w:numPr>
    </w:pPr>
  </w:style>
  <w:style w:type="paragraph" w:customStyle="1" w:styleId="Opsommingkleineletter2eniveauGoldschmedingFoundation">
    <w:name w:val="Opsomming kleine letter 2e niveau Goldschmeding Foundation"/>
    <w:basedOn w:val="ZsysbasisGoldschmedingFoundation"/>
    <w:qFormat/>
    <w:rsid w:val="00B01DA1"/>
    <w:pPr>
      <w:numPr>
        <w:ilvl w:val="1"/>
        <w:numId w:val="22"/>
      </w:numPr>
    </w:pPr>
  </w:style>
  <w:style w:type="paragraph" w:customStyle="1" w:styleId="Opsommingkleineletter3eniveauGoldschmedingFoundation">
    <w:name w:val="Opsomming kleine letter 3e niveau Goldschmeding Foundation"/>
    <w:basedOn w:val="ZsysbasisGoldschmedingFoundation"/>
    <w:qFormat/>
    <w:rsid w:val="00B01DA1"/>
    <w:pPr>
      <w:numPr>
        <w:ilvl w:val="2"/>
        <w:numId w:val="22"/>
      </w:numPr>
    </w:pPr>
  </w:style>
  <w:style w:type="numbering" w:customStyle="1" w:styleId="OpsommingkleineletterGoldschmedingFoundation">
    <w:name w:val="Opsomming kleine letter Goldschmeding Foundation"/>
    <w:uiPriority w:val="99"/>
    <w:semiHidden/>
    <w:rsid w:val="00B01DA1"/>
    <w:pPr>
      <w:numPr>
        <w:numId w:val="8"/>
      </w:numPr>
    </w:pPr>
  </w:style>
  <w:style w:type="paragraph" w:customStyle="1" w:styleId="Opsommingnummer1eniveauGoldschmedingFoundation">
    <w:name w:val="Opsomming nummer 1e niveau Goldschmeding Foundation"/>
    <w:basedOn w:val="ZsysbasisGoldschmedingFoundation"/>
    <w:qFormat/>
    <w:rsid w:val="00B01DA1"/>
    <w:pPr>
      <w:numPr>
        <w:numId w:val="23"/>
      </w:numPr>
    </w:pPr>
  </w:style>
  <w:style w:type="paragraph" w:customStyle="1" w:styleId="Opsommingnummer2eniveauGoldschmedingFoundation">
    <w:name w:val="Opsomming nummer 2e niveau Goldschmeding Foundation"/>
    <w:basedOn w:val="ZsysbasisGoldschmedingFoundation"/>
    <w:qFormat/>
    <w:rsid w:val="00B01DA1"/>
    <w:pPr>
      <w:numPr>
        <w:ilvl w:val="1"/>
        <w:numId w:val="23"/>
      </w:numPr>
    </w:pPr>
  </w:style>
  <w:style w:type="paragraph" w:customStyle="1" w:styleId="Opsommingnummer3eniveauGoldschmedingFoundation">
    <w:name w:val="Opsomming nummer 3e niveau Goldschmeding Foundation"/>
    <w:basedOn w:val="ZsysbasisGoldschmedingFoundation"/>
    <w:qFormat/>
    <w:rsid w:val="00B01DA1"/>
    <w:pPr>
      <w:numPr>
        <w:ilvl w:val="2"/>
        <w:numId w:val="23"/>
      </w:numPr>
    </w:pPr>
  </w:style>
  <w:style w:type="numbering" w:customStyle="1" w:styleId="OpsommingnummerGoldschmedingFoundation">
    <w:name w:val="Opsomming nummer Goldschmeding Foundation"/>
    <w:uiPriority w:val="99"/>
    <w:semiHidden/>
    <w:rsid w:val="00B01DA1"/>
    <w:pPr>
      <w:numPr>
        <w:numId w:val="2"/>
      </w:numPr>
    </w:pPr>
  </w:style>
  <w:style w:type="paragraph" w:customStyle="1" w:styleId="Opsommingopenrondje1eniveauGoldschmedingFoundation">
    <w:name w:val="Opsomming open rondje 1e niveau Goldschmeding Foundation"/>
    <w:basedOn w:val="ZsysbasisGoldschmedingFoundation"/>
    <w:rsid w:val="00647A67"/>
    <w:pPr>
      <w:numPr>
        <w:numId w:val="29"/>
      </w:numPr>
    </w:pPr>
  </w:style>
  <w:style w:type="paragraph" w:customStyle="1" w:styleId="Opsommingopenrondje2eniveauGoldschmedingFoundation">
    <w:name w:val="Opsomming open rondje 2e niveau Goldschmeding Foundation"/>
    <w:basedOn w:val="ZsysbasisGoldschmedingFoundation"/>
    <w:rsid w:val="00647A67"/>
    <w:pPr>
      <w:numPr>
        <w:ilvl w:val="1"/>
        <w:numId w:val="29"/>
      </w:numPr>
    </w:pPr>
  </w:style>
  <w:style w:type="paragraph" w:customStyle="1" w:styleId="Opsommingopenrondje3eniveauGoldschmedingFoundation">
    <w:name w:val="Opsomming open rondje 3e niveau Goldschmeding Foundation"/>
    <w:basedOn w:val="ZsysbasisGoldschmedingFoundation"/>
    <w:rsid w:val="00647A67"/>
    <w:pPr>
      <w:numPr>
        <w:ilvl w:val="2"/>
        <w:numId w:val="29"/>
      </w:numPr>
    </w:pPr>
  </w:style>
  <w:style w:type="numbering" w:customStyle="1" w:styleId="OpsommingopenrondjeGoldschmedingFoundation">
    <w:name w:val="Opsomming open rondje Goldschmeding Foundation"/>
    <w:uiPriority w:val="99"/>
    <w:semiHidden/>
    <w:rsid w:val="00647A67"/>
    <w:pPr>
      <w:numPr>
        <w:numId w:val="3"/>
      </w:numPr>
    </w:pPr>
  </w:style>
  <w:style w:type="paragraph" w:customStyle="1" w:styleId="Opsommingstreepje1eniveauGoldschmedingFoundation">
    <w:name w:val="Opsomming streepje 1e niveau Goldschmeding Foundation"/>
    <w:basedOn w:val="ZsysbasisGoldschmedingFoundation"/>
    <w:qFormat/>
    <w:rsid w:val="00B01DA1"/>
    <w:pPr>
      <w:numPr>
        <w:numId w:val="24"/>
      </w:numPr>
    </w:pPr>
  </w:style>
  <w:style w:type="paragraph" w:customStyle="1" w:styleId="Opsommingstreepje2eniveauGoldschmedingFoundation">
    <w:name w:val="Opsomming streepje 2e niveau Goldschmeding Foundation"/>
    <w:basedOn w:val="ZsysbasisGoldschmedingFoundation"/>
    <w:qFormat/>
    <w:rsid w:val="00B01DA1"/>
    <w:pPr>
      <w:numPr>
        <w:ilvl w:val="1"/>
        <w:numId w:val="24"/>
      </w:numPr>
    </w:pPr>
  </w:style>
  <w:style w:type="paragraph" w:customStyle="1" w:styleId="Opsommingstreepje3eniveauGoldschmedingFoundation">
    <w:name w:val="Opsomming streepje 3e niveau Goldschmeding Foundation"/>
    <w:basedOn w:val="ZsysbasisGoldschmedingFoundation"/>
    <w:qFormat/>
    <w:rsid w:val="00B01DA1"/>
    <w:pPr>
      <w:numPr>
        <w:ilvl w:val="2"/>
        <w:numId w:val="24"/>
      </w:numPr>
    </w:pPr>
  </w:style>
  <w:style w:type="numbering" w:customStyle="1" w:styleId="OpsommingstreepjeGoldschmedingFoundation">
    <w:name w:val="Opsomming streepje Goldschmeding Foundation"/>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B76612" w:themeColor="accent4" w:themeShade="BF"/>
    </w:rPr>
    <w:tblPr>
      <w:tblStyleRowBandSize w:val="1"/>
      <w:tblStyleColBandSize w:val="1"/>
      <w:tblBorders>
        <w:top w:val="single" w:sz="8" w:space="0" w:color="E98A26" w:themeColor="accent4"/>
        <w:bottom w:val="single" w:sz="8" w:space="0" w:color="E98A26" w:themeColor="accent4"/>
      </w:tblBorders>
    </w:tblPr>
    <w:tblStylePr w:type="firstRow">
      <w:pPr>
        <w:spacing w:before="0" w:after="0" w:line="240" w:lineRule="auto"/>
      </w:pPr>
      <w:rPr>
        <w:b/>
        <w:bCs/>
      </w:rPr>
      <w:tblPr/>
      <w:tcPr>
        <w:tcBorders>
          <w:top w:val="single" w:sz="8" w:space="0" w:color="E98A26" w:themeColor="accent4"/>
          <w:left w:val="nil"/>
          <w:bottom w:val="single" w:sz="8" w:space="0" w:color="E98A26" w:themeColor="accent4"/>
          <w:right w:val="nil"/>
          <w:insideH w:val="nil"/>
          <w:insideV w:val="nil"/>
        </w:tcBorders>
      </w:tcPr>
    </w:tblStylePr>
    <w:tblStylePr w:type="lastRow">
      <w:pPr>
        <w:spacing w:before="0" w:after="0" w:line="240" w:lineRule="auto"/>
      </w:pPr>
      <w:rPr>
        <w:b/>
        <w:bCs/>
      </w:rPr>
      <w:tblPr/>
      <w:tcPr>
        <w:tcBorders>
          <w:top w:val="single" w:sz="8" w:space="0" w:color="E98A26" w:themeColor="accent4"/>
          <w:left w:val="nil"/>
          <w:bottom w:val="single" w:sz="8" w:space="0" w:color="E98A2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1C9" w:themeFill="accent4" w:themeFillTint="3F"/>
      </w:tcPr>
    </w:tblStylePr>
    <w:tblStylePr w:type="band1Horz">
      <w:tblPr/>
      <w:tcPr>
        <w:tcBorders>
          <w:left w:val="nil"/>
          <w:right w:val="nil"/>
          <w:insideH w:val="nil"/>
          <w:insideV w:val="nil"/>
        </w:tcBorders>
        <w:shd w:val="clear" w:color="auto" w:fill="F9E1C9" w:themeFill="accent4" w:themeFillTint="3F"/>
      </w:tcPr>
    </w:tblStylePr>
  </w:style>
  <w:style w:type="table" w:styleId="LightShading-Accent3">
    <w:name w:val="Light Shading Accent 3"/>
    <w:basedOn w:val="TableNormal"/>
    <w:uiPriority w:val="60"/>
    <w:rsid w:val="00E07762"/>
    <w:pPr>
      <w:spacing w:line="240" w:lineRule="auto"/>
    </w:pPr>
    <w:rPr>
      <w:color w:val="4D4D4D" w:themeColor="accent3" w:themeShade="BF"/>
    </w:rPr>
    <w:tblPr>
      <w:tblStyleRowBandSize w:val="1"/>
      <w:tblStyleColBandSize w:val="1"/>
      <w:tblBorders>
        <w:top w:val="single" w:sz="8" w:space="0" w:color="676767" w:themeColor="accent3"/>
        <w:bottom w:val="single" w:sz="8" w:space="0" w:color="676767" w:themeColor="accent3"/>
      </w:tblBorders>
    </w:tblPr>
    <w:tblStylePr w:type="firstRow">
      <w:pPr>
        <w:spacing w:before="0" w:after="0" w:line="240" w:lineRule="auto"/>
      </w:pPr>
      <w:rPr>
        <w:b/>
        <w:bCs/>
      </w:rPr>
      <w:tblPr/>
      <w:tcPr>
        <w:tcBorders>
          <w:top w:val="single" w:sz="8" w:space="0" w:color="676767" w:themeColor="accent3"/>
          <w:left w:val="nil"/>
          <w:bottom w:val="single" w:sz="8" w:space="0" w:color="676767" w:themeColor="accent3"/>
          <w:right w:val="nil"/>
          <w:insideH w:val="nil"/>
          <w:insideV w:val="nil"/>
        </w:tcBorders>
      </w:tcPr>
    </w:tblStylePr>
    <w:tblStylePr w:type="lastRow">
      <w:pPr>
        <w:spacing w:before="0" w:after="0" w:line="240" w:lineRule="auto"/>
      </w:pPr>
      <w:rPr>
        <w:b/>
        <w:bCs/>
      </w:rPr>
      <w:tblPr/>
      <w:tcPr>
        <w:tcBorders>
          <w:top w:val="single" w:sz="8" w:space="0" w:color="676767" w:themeColor="accent3"/>
          <w:left w:val="nil"/>
          <w:bottom w:val="single" w:sz="8" w:space="0" w:color="6767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3" w:themeFillTint="3F"/>
      </w:tcPr>
    </w:tblStylePr>
    <w:tblStylePr w:type="band1Horz">
      <w:tblPr/>
      <w:tcPr>
        <w:tcBorders>
          <w:left w:val="nil"/>
          <w:right w:val="nil"/>
          <w:insideH w:val="nil"/>
          <w:insideV w:val="nil"/>
        </w:tcBorders>
        <w:shd w:val="clear" w:color="auto" w:fill="D9D9D9" w:themeFill="accent3" w:themeFillTint="3F"/>
      </w:tcPr>
    </w:tblStylePr>
  </w:style>
  <w:style w:type="table" w:styleId="LightShading-Accent2">
    <w:name w:val="Light Shading Accent 2"/>
    <w:basedOn w:val="TableNormal"/>
    <w:uiPriority w:val="60"/>
    <w:rsid w:val="00E07762"/>
    <w:pPr>
      <w:spacing w:line="240" w:lineRule="auto"/>
    </w:pPr>
    <w:rPr>
      <w:color w:val="80B1E9" w:themeColor="accent2" w:themeShade="BF"/>
    </w:rPr>
    <w:tblPr>
      <w:tblStyleRowBandSize w:val="1"/>
      <w:tblStyleColBandSize w:val="1"/>
      <w:tblBorders>
        <w:top w:val="single" w:sz="8" w:space="0" w:color="E8F1FB" w:themeColor="accent2"/>
        <w:bottom w:val="single" w:sz="8" w:space="0" w:color="E8F1FB" w:themeColor="accent2"/>
      </w:tblBorders>
    </w:tblPr>
    <w:tblStylePr w:type="firstRow">
      <w:pPr>
        <w:spacing w:before="0" w:after="0" w:line="240" w:lineRule="auto"/>
      </w:pPr>
      <w:rPr>
        <w:b/>
        <w:bCs/>
      </w:rPr>
      <w:tblPr/>
      <w:tcPr>
        <w:tcBorders>
          <w:top w:val="single" w:sz="8" w:space="0" w:color="E8F1FB" w:themeColor="accent2"/>
          <w:left w:val="nil"/>
          <w:bottom w:val="single" w:sz="8" w:space="0" w:color="E8F1FB" w:themeColor="accent2"/>
          <w:right w:val="nil"/>
          <w:insideH w:val="nil"/>
          <w:insideV w:val="nil"/>
        </w:tcBorders>
      </w:tcPr>
    </w:tblStylePr>
    <w:tblStylePr w:type="lastRow">
      <w:pPr>
        <w:spacing w:before="0" w:after="0" w:line="240" w:lineRule="auto"/>
      </w:pPr>
      <w:rPr>
        <w:b/>
        <w:bCs/>
      </w:rPr>
      <w:tblPr/>
      <w:tcPr>
        <w:tcBorders>
          <w:top w:val="single" w:sz="8" w:space="0" w:color="E8F1FB" w:themeColor="accent2"/>
          <w:left w:val="nil"/>
          <w:bottom w:val="single" w:sz="8" w:space="0" w:color="E8F1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BFE" w:themeFill="accent2" w:themeFillTint="3F"/>
      </w:tcPr>
    </w:tblStylePr>
    <w:tblStylePr w:type="band1Horz">
      <w:tblPr/>
      <w:tcPr>
        <w:tcBorders>
          <w:left w:val="nil"/>
          <w:right w:val="nil"/>
          <w:insideH w:val="nil"/>
          <w:insideV w:val="nil"/>
        </w:tcBorders>
        <w:shd w:val="clear" w:color="auto" w:fill="F9FBFE"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7E96CD" w:themeColor="accent6"/>
        <w:left w:val="single" w:sz="8" w:space="0" w:color="7E96CD" w:themeColor="accent6"/>
        <w:bottom w:val="single" w:sz="8" w:space="0" w:color="7E96CD" w:themeColor="accent6"/>
        <w:right w:val="single" w:sz="8" w:space="0" w:color="7E96CD" w:themeColor="accent6"/>
        <w:insideH w:val="single" w:sz="8" w:space="0" w:color="7E96CD" w:themeColor="accent6"/>
        <w:insideV w:val="single" w:sz="8" w:space="0" w:color="7E96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6CD" w:themeColor="accent6"/>
          <w:left w:val="single" w:sz="8" w:space="0" w:color="7E96CD" w:themeColor="accent6"/>
          <w:bottom w:val="single" w:sz="18" w:space="0" w:color="7E96CD" w:themeColor="accent6"/>
          <w:right w:val="single" w:sz="8" w:space="0" w:color="7E96CD" w:themeColor="accent6"/>
          <w:insideH w:val="nil"/>
          <w:insideV w:val="single" w:sz="8" w:space="0" w:color="7E96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6CD" w:themeColor="accent6"/>
          <w:left w:val="single" w:sz="8" w:space="0" w:color="7E96CD" w:themeColor="accent6"/>
          <w:bottom w:val="single" w:sz="8" w:space="0" w:color="7E96CD" w:themeColor="accent6"/>
          <w:right w:val="single" w:sz="8" w:space="0" w:color="7E96CD" w:themeColor="accent6"/>
          <w:insideH w:val="nil"/>
          <w:insideV w:val="single" w:sz="8" w:space="0" w:color="7E96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6CD" w:themeColor="accent6"/>
          <w:left w:val="single" w:sz="8" w:space="0" w:color="7E96CD" w:themeColor="accent6"/>
          <w:bottom w:val="single" w:sz="8" w:space="0" w:color="7E96CD" w:themeColor="accent6"/>
          <w:right w:val="single" w:sz="8" w:space="0" w:color="7E96CD" w:themeColor="accent6"/>
        </w:tcBorders>
      </w:tcPr>
    </w:tblStylePr>
    <w:tblStylePr w:type="band1Vert">
      <w:tblPr/>
      <w:tcPr>
        <w:tcBorders>
          <w:top w:val="single" w:sz="8" w:space="0" w:color="7E96CD" w:themeColor="accent6"/>
          <w:left w:val="single" w:sz="8" w:space="0" w:color="7E96CD" w:themeColor="accent6"/>
          <w:bottom w:val="single" w:sz="8" w:space="0" w:color="7E96CD" w:themeColor="accent6"/>
          <w:right w:val="single" w:sz="8" w:space="0" w:color="7E96CD" w:themeColor="accent6"/>
        </w:tcBorders>
        <w:shd w:val="clear" w:color="auto" w:fill="DFE4F2" w:themeFill="accent6" w:themeFillTint="3F"/>
      </w:tcPr>
    </w:tblStylePr>
    <w:tblStylePr w:type="band1Horz">
      <w:tblPr/>
      <w:tcPr>
        <w:tcBorders>
          <w:top w:val="single" w:sz="8" w:space="0" w:color="7E96CD" w:themeColor="accent6"/>
          <w:left w:val="single" w:sz="8" w:space="0" w:color="7E96CD" w:themeColor="accent6"/>
          <w:bottom w:val="single" w:sz="8" w:space="0" w:color="7E96CD" w:themeColor="accent6"/>
          <w:right w:val="single" w:sz="8" w:space="0" w:color="7E96CD" w:themeColor="accent6"/>
          <w:insideV w:val="single" w:sz="8" w:space="0" w:color="7E96CD" w:themeColor="accent6"/>
        </w:tcBorders>
        <w:shd w:val="clear" w:color="auto" w:fill="DFE4F2" w:themeFill="accent6" w:themeFillTint="3F"/>
      </w:tcPr>
    </w:tblStylePr>
    <w:tblStylePr w:type="band2Horz">
      <w:tblPr/>
      <w:tcPr>
        <w:tcBorders>
          <w:top w:val="single" w:sz="8" w:space="0" w:color="7E96CD" w:themeColor="accent6"/>
          <w:left w:val="single" w:sz="8" w:space="0" w:color="7E96CD" w:themeColor="accent6"/>
          <w:bottom w:val="single" w:sz="8" w:space="0" w:color="7E96CD" w:themeColor="accent6"/>
          <w:right w:val="single" w:sz="8" w:space="0" w:color="7E96CD" w:themeColor="accent6"/>
          <w:insideV w:val="single" w:sz="8" w:space="0" w:color="7E96CD"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CF1E5" w:themeColor="accent5"/>
        <w:left w:val="single" w:sz="8" w:space="0" w:color="FCF1E5" w:themeColor="accent5"/>
        <w:bottom w:val="single" w:sz="8" w:space="0" w:color="FCF1E5" w:themeColor="accent5"/>
        <w:right w:val="single" w:sz="8" w:space="0" w:color="FCF1E5" w:themeColor="accent5"/>
        <w:insideH w:val="single" w:sz="8" w:space="0" w:color="FCF1E5" w:themeColor="accent5"/>
        <w:insideV w:val="single" w:sz="8" w:space="0" w:color="FCF1E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F1E5" w:themeColor="accent5"/>
          <w:left w:val="single" w:sz="8" w:space="0" w:color="FCF1E5" w:themeColor="accent5"/>
          <w:bottom w:val="single" w:sz="18" w:space="0" w:color="FCF1E5" w:themeColor="accent5"/>
          <w:right w:val="single" w:sz="8" w:space="0" w:color="FCF1E5" w:themeColor="accent5"/>
          <w:insideH w:val="nil"/>
          <w:insideV w:val="single" w:sz="8" w:space="0" w:color="FCF1E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F1E5" w:themeColor="accent5"/>
          <w:left w:val="single" w:sz="8" w:space="0" w:color="FCF1E5" w:themeColor="accent5"/>
          <w:bottom w:val="single" w:sz="8" w:space="0" w:color="FCF1E5" w:themeColor="accent5"/>
          <w:right w:val="single" w:sz="8" w:space="0" w:color="FCF1E5" w:themeColor="accent5"/>
          <w:insideH w:val="nil"/>
          <w:insideV w:val="single" w:sz="8" w:space="0" w:color="FCF1E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F1E5" w:themeColor="accent5"/>
          <w:left w:val="single" w:sz="8" w:space="0" w:color="FCF1E5" w:themeColor="accent5"/>
          <w:bottom w:val="single" w:sz="8" w:space="0" w:color="FCF1E5" w:themeColor="accent5"/>
          <w:right w:val="single" w:sz="8" w:space="0" w:color="FCF1E5" w:themeColor="accent5"/>
        </w:tcBorders>
      </w:tcPr>
    </w:tblStylePr>
    <w:tblStylePr w:type="band1Vert">
      <w:tblPr/>
      <w:tcPr>
        <w:tcBorders>
          <w:top w:val="single" w:sz="8" w:space="0" w:color="FCF1E5" w:themeColor="accent5"/>
          <w:left w:val="single" w:sz="8" w:space="0" w:color="FCF1E5" w:themeColor="accent5"/>
          <w:bottom w:val="single" w:sz="8" w:space="0" w:color="FCF1E5" w:themeColor="accent5"/>
          <w:right w:val="single" w:sz="8" w:space="0" w:color="FCF1E5" w:themeColor="accent5"/>
        </w:tcBorders>
        <w:shd w:val="clear" w:color="auto" w:fill="FEFBF8" w:themeFill="accent5" w:themeFillTint="3F"/>
      </w:tcPr>
    </w:tblStylePr>
    <w:tblStylePr w:type="band1Horz">
      <w:tblPr/>
      <w:tcPr>
        <w:tcBorders>
          <w:top w:val="single" w:sz="8" w:space="0" w:color="FCF1E5" w:themeColor="accent5"/>
          <w:left w:val="single" w:sz="8" w:space="0" w:color="FCF1E5" w:themeColor="accent5"/>
          <w:bottom w:val="single" w:sz="8" w:space="0" w:color="FCF1E5" w:themeColor="accent5"/>
          <w:right w:val="single" w:sz="8" w:space="0" w:color="FCF1E5" w:themeColor="accent5"/>
          <w:insideV w:val="single" w:sz="8" w:space="0" w:color="FCF1E5" w:themeColor="accent5"/>
        </w:tcBorders>
        <w:shd w:val="clear" w:color="auto" w:fill="FEFBF8" w:themeFill="accent5" w:themeFillTint="3F"/>
      </w:tcPr>
    </w:tblStylePr>
    <w:tblStylePr w:type="band2Horz">
      <w:tblPr/>
      <w:tcPr>
        <w:tcBorders>
          <w:top w:val="single" w:sz="8" w:space="0" w:color="FCF1E5" w:themeColor="accent5"/>
          <w:left w:val="single" w:sz="8" w:space="0" w:color="FCF1E5" w:themeColor="accent5"/>
          <w:bottom w:val="single" w:sz="8" w:space="0" w:color="FCF1E5" w:themeColor="accent5"/>
          <w:right w:val="single" w:sz="8" w:space="0" w:color="FCF1E5" w:themeColor="accent5"/>
          <w:insideV w:val="single" w:sz="8" w:space="0" w:color="FCF1E5"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E98A26" w:themeColor="accent4"/>
        <w:left w:val="single" w:sz="8" w:space="0" w:color="E98A26" w:themeColor="accent4"/>
        <w:bottom w:val="single" w:sz="8" w:space="0" w:color="E98A26" w:themeColor="accent4"/>
        <w:right w:val="single" w:sz="8" w:space="0" w:color="E98A26" w:themeColor="accent4"/>
        <w:insideH w:val="single" w:sz="8" w:space="0" w:color="E98A26" w:themeColor="accent4"/>
        <w:insideV w:val="single" w:sz="8" w:space="0" w:color="E98A2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A26" w:themeColor="accent4"/>
          <w:left w:val="single" w:sz="8" w:space="0" w:color="E98A26" w:themeColor="accent4"/>
          <w:bottom w:val="single" w:sz="18" w:space="0" w:color="E98A26" w:themeColor="accent4"/>
          <w:right w:val="single" w:sz="8" w:space="0" w:color="E98A26" w:themeColor="accent4"/>
          <w:insideH w:val="nil"/>
          <w:insideV w:val="single" w:sz="8" w:space="0" w:color="E98A2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A26" w:themeColor="accent4"/>
          <w:left w:val="single" w:sz="8" w:space="0" w:color="E98A26" w:themeColor="accent4"/>
          <w:bottom w:val="single" w:sz="8" w:space="0" w:color="E98A26" w:themeColor="accent4"/>
          <w:right w:val="single" w:sz="8" w:space="0" w:color="E98A26" w:themeColor="accent4"/>
          <w:insideH w:val="nil"/>
          <w:insideV w:val="single" w:sz="8" w:space="0" w:color="E98A2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A26" w:themeColor="accent4"/>
          <w:left w:val="single" w:sz="8" w:space="0" w:color="E98A26" w:themeColor="accent4"/>
          <w:bottom w:val="single" w:sz="8" w:space="0" w:color="E98A26" w:themeColor="accent4"/>
          <w:right w:val="single" w:sz="8" w:space="0" w:color="E98A26" w:themeColor="accent4"/>
        </w:tcBorders>
      </w:tcPr>
    </w:tblStylePr>
    <w:tblStylePr w:type="band1Vert">
      <w:tblPr/>
      <w:tcPr>
        <w:tcBorders>
          <w:top w:val="single" w:sz="8" w:space="0" w:color="E98A26" w:themeColor="accent4"/>
          <w:left w:val="single" w:sz="8" w:space="0" w:color="E98A26" w:themeColor="accent4"/>
          <w:bottom w:val="single" w:sz="8" w:space="0" w:color="E98A26" w:themeColor="accent4"/>
          <w:right w:val="single" w:sz="8" w:space="0" w:color="E98A26" w:themeColor="accent4"/>
        </w:tcBorders>
        <w:shd w:val="clear" w:color="auto" w:fill="F9E1C9" w:themeFill="accent4" w:themeFillTint="3F"/>
      </w:tcPr>
    </w:tblStylePr>
    <w:tblStylePr w:type="band1Horz">
      <w:tblPr/>
      <w:tcPr>
        <w:tcBorders>
          <w:top w:val="single" w:sz="8" w:space="0" w:color="E98A26" w:themeColor="accent4"/>
          <w:left w:val="single" w:sz="8" w:space="0" w:color="E98A26" w:themeColor="accent4"/>
          <w:bottom w:val="single" w:sz="8" w:space="0" w:color="E98A26" w:themeColor="accent4"/>
          <w:right w:val="single" w:sz="8" w:space="0" w:color="E98A26" w:themeColor="accent4"/>
          <w:insideV w:val="single" w:sz="8" w:space="0" w:color="E98A26" w:themeColor="accent4"/>
        </w:tcBorders>
        <w:shd w:val="clear" w:color="auto" w:fill="F9E1C9" w:themeFill="accent4" w:themeFillTint="3F"/>
      </w:tcPr>
    </w:tblStylePr>
    <w:tblStylePr w:type="band2Horz">
      <w:tblPr/>
      <w:tcPr>
        <w:tcBorders>
          <w:top w:val="single" w:sz="8" w:space="0" w:color="E98A26" w:themeColor="accent4"/>
          <w:left w:val="single" w:sz="8" w:space="0" w:color="E98A26" w:themeColor="accent4"/>
          <w:bottom w:val="single" w:sz="8" w:space="0" w:color="E98A26" w:themeColor="accent4"/>
          <w:right w:val="single" w:sz="8" w:space="0" w:color="E98A26" w:themeColor="accent4"/>
          <w:insideV w:val="single" w:sz="8" w:space="0" w:color="E98A26"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676767" w:themeColor="accent3"/>
        <w:left w:val="single" w:sz="8" w:space="0" w:color="676767" w:themeColor="accent3"/>
        <w:bottom w:val="single" w:sz="8" w:space="0" w:color="676767" w:themeColor="accent3"/>
        <w:right w:val="single" w:sz="8" w:space="0" w:color="676767" w:themeColor="accent3"/>
        <w:insideH w:val="single" w:sz="8" w:space="0" w:color="676767" w:themeColor="accent3"/>
        <w:insideV w:val="single" w:sz="8" w:space="0" w:color="6767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6767" w:themeColor="accent3"/>
          <w:left w:val="single" w:sz="8" w:space="0" w:color="676767" w:themeColor="accent3"/>
          <w:bottom w:val="single" w:sz="18" w:space="0" w:color="676767" w:themeColor="accent3"/>
          <w:right w:val="single" w:sz="8" w:space="0" w:color="676767" w:themeColor="accent3"/>
          <w:insideH w:val="nil"/>
          <w:insideV w:val="single" w:sz="8" w:space="0" w:color="6767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6767" w:themeColor="accent3"/>
          <w:left w:val="single" w:sz="8" w:space="0" w:color="676767" w:themeColor="accent3"/>
          <w:bottom w:val="single" w:sz="8" w:space="0" w:color="676767" w:themeColor="accent3"/>
          <w:right w:val="single" w:sz="8" w:space="0" w:color="676767" w:themeColor="accent3"/>
          <w:insideH w:val="nil"/>
          <w:insideV w:val="single" w:sz="8" w:space="0" w:color="6767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6767" w:themeColor="accent3"/>
          <w:left w:val="single" w:sz="8" w:space="0" w:color="676767" w:themeColor="accent3"/>
          <w:bottom w:val="single" w:sz="8" w:space="0" w:color="676767" w:themeColor="accent3"/>
          <w:right w:val="single" w:sz="8" w:space="0" w:color="676767" w:themeColor="accent3"/>
        </w:tcBorders>
      </w:tcPr>
    </w:tblStylePr>
    <w:tblStylePr w:type="band1Vert">
      <w:tblPr/>
      <w:tcPr>
        <w:tcBorders>
          <w:top w:val="single" w:sz="8" w:space="0" w:color="676767" w:themeColor="accent3"/>
          <w:left w:val="single" w:sz="8" w:space="0" w:color="676767" w:themeColor="accent3"/>
          <w:bottom w:val="single" w:sz="8" w:space="0" w:color="676767" w:themeColor="accent3"/>
          <w:right w:val="single" w:sz="8" w:space="0" w:color="676767" w:themeColor="accent3"/>
        </w:tcBorders>
        <w:shd w:val="clear" w:color="auto" w:fill="D9D9D9" w:themeFill="accent3" w:themeFillTint="3F"/>
      </w:tcPr>
    </w:tblStylePr>
    <w:tblStylePr w:type="band1Horz">
      <w:tblPr/>
      <w:tcPr>
        <w:tcBorders>
          <w:top w:val="single" w:sz="8" w:space="0" w:color="676767" w:themeColor="accent3"/>
          <w:left w:val="single" w:sz="8" w:space="0" w:color="676767" w:themeColor="accent3"/>
          <w:bottom w:val="single" w:sz="8" w:space="0" w:color="676767" w:themeColor="accent3"/>
          <w:right w:val="single" w:sz="8" w:space="0" w:color="676767" w:themeColor="accent3"/>
          <w:insideV w:val="single" w:sz="8" w:space="0" w:color="676767" w:themeColor="accent3"/>
        </w:tcBorders>
        <w:shd w:val="clear" w:color="auto" w:fill="D9D9D9" w:themeFill="accent3" w:themeFillTint="3F"/>
      </w:tcPr>
    </w:tblStylePr>
    <w:tblStylePr w:type="band2Horz">
      <w:tblPr/>
      <w:tcPr>
        <w:tcBorders>
          <w:top w:val="single" w:sz="8" w:space="0" w:color="676767" w:themeColor="accent3"/>
          <w:left w:val="single" w:sz="8" w:space="0" w:color="676767" w:themeColor="accent3"/>
          <w:bottom w:val="single" w:sz="8" w:space="0" w:color="676767" w:themeColor="accent3"/>
          <w:right w:val="single" w:sz="8" w:space="0" w:color="676767" w:themeColor="accent3"/>
          <w:insideV w:val="single" w:sz="8" w:space="0" w:color="676767"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E8F1FB" w:themeColor="accent2"/>
        <w:left w:val="single" w:sz="8" w:space="0" w:color="E8F1FB" w:themeColor="accent2"/>
        <w:bottom w:val="single" w:sz="8" w:space="0" w:color="E8F1FB" w:themeColor="accent2"/>
        <w:right w:val="single" w:sz="8" w:space="0" w:color="E8F1FB" w:themeColor="accent2"/>
        <w:insideH w:val="single" w:sz="8" w:space="0" w:color="E8F1FB" w:themeColor="accent2"/>
        <w:insideV w:val="single" w:sz="8" w:space="0" w:color="E8F1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F1FB" w:themeColor="accent2"/>
          <w:left w:val="single" w:sz="8" w:space="0" w:color="E8F1FB" w:themeColor="accent2"/>
          <w:bottom w:val="single" w:sz="18" w:space="0" w:color="E8F1FB" w:themeColor="accent2"/>
          <w:right w:val="single" w:sz="8" w:space="0" w:color="E8F1FB" w:themeColor="accent2"/>
          <w:insideH w:val="nil"/>
          <w:insideV w:val="single" w:sz="8" w:space="0" w:color="E8F1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F1FB" w:themeColor="accent2"/>
          <w:left w:val="single" w:sz="8" w:space="0" w:color="E8F1FB" w:themeColor="accent2"/>
          <w:bottom w:val="single" w:sz="8" w:space="0" w:color="E8F1FB" w:themeColor="accent2"/>
          <w:right w:val="single" w:sz="8" w:space="0" w:color="E8F1FB" w:themeColor="accent2"/>
          <w:insideH w:val="nil"/>
          <w:insideV w:val="single" w:sz="8" w:space="0" w:color="E8F1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F1FB" w:themeColor="accent2"/>
          <w:left w:val="single" w:sz="8" w:space="0" w:color="E8F1FB" w:themeColor="accent2"/>
          <w:bottom w:val="single" w:sz="8" w:space="0" w:color="E8F1FB" w:themeColor="accent2"/>
          <w:right w:val="single" w:sz="8" w:space="0" w:color="E8F1FB" w:themeColor="accent2"/>
        </w:tcBorders>
      </w:tcPr>
    </w:tblStylePr>
    <w:tblStylePr w:type="band1Vert">
      <w:tblPr/>
      <w:tcPr>
        <w:tcBorders>
          <w:top w:val="single" w:sz="8" w:space="0" w:color="E8F1FB" w:themeColor="accent2"/>
          <w:left w:val="single" w:sz="8" w:space="0" w:color="E8F1FB" w:themeColor="accent2"/>
          <w:bottom w:val="single" w:sz="8" w:space="0" w:color="E8F1FB" w:themeColor="accent2"/>
          <w:right w:val="single" w:sz="8" w:space="0" w:color="E8F1FB" w:themeColor="accent2"/>
        </w:tcBorders>
        <w:shd w:val="clear" w:color="auto" w:fill="F9FBFE" w:themeFill="accent2" w:themeFillTint="3F"/>
      </w:tcPr>
    </w:tblStylePr>
    <w:tblStylePr w:type="band1Horz">
      <w:tblPr/>
      <w:tcPr>
        <w:tcBorders>
          <w:top w:val="single" w:sz="8" w:space="0" w:color="E8F1FB" w:themeColor="accent2"/>
          <w:left w:val="single" w:sz="8" w:space="0" w:color="E8F1FB" w:themeColor="accent2"/>
          <w:bottom w:val="single" w:sz="8" w:space="0" w:color="E8F1FB" w:themeColor="accent2"/>
          <w:right w:val="single" w:sz="8" w:space="0" w:color="E8F1FB" w:themeColor="accent2"/>
          <w:insideV w:val="single" w:sz="8" w:space="0" w:color="E8F1FB" w:themeColor="accent2"/>
        </w:tcBorders>
        <w:shd w:val="clear" w:color="auto" w:fill="F9FBFE" w:themeFill="accent2" w:themeFillTint="3F"/>
      </w:tcPr>
    </w:tblStylePr>
    <w:tblStylePr w:type="band2Horz">
      <w:tblPr/>
      <w:tcPr>
        <w:tcBorders>
          <w:top w:val="single" w:sz="8" w:space="0" w:color="E8F1FB" w:themeColor="accent2"/>
          <w:left w:val="single" w:sz="8" w:space="0" w:color="E8F1FB" w:themeColor="accent2"/>
          <w:bottom w:val="single" w:sz="8" w:space="0" w:color="E8F1FB" w:themeColor="accent2"/>
          <w:right w:val="single" w:sz="8" w:space="0" w:color="E8F1FB" w:themeColor="accent2"/>
          <w:insideV w:val="single" w:sz="8" w:space="0" w:color="E8F1FB" w:themeColor="accent2"/>
        </w:tcBorders>
      </w:tcPr>
    </w:tblStylePr>
  </w:style>
  <w:style w:type="table" w:styleId="Colou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2F4FA" w:themeFill="accent6" w:themeFillTint="19"/>
    </w:tcPr>
    <w:tblStylePr w:type="firstRow">
      <w:rPr>
        <w:b/>
        <w:bCs/>
        <w:color w:val="FFFFFF" w:themeColor="background1"/>
      </w:rPr>
      <w:tblPr/>
      <w:tcPr>
        <w:tcBorders>
          <w:bottom w:val="single" w:sz="12" w:space="0" w:color="FFFFFF" w:themeColor="background1"/>
        </w:tcBorders>
        <w:shd w:val="clear" w:color="auto" w:fill="F2C28E" w:themeFill="accent5" w:themeFillShade="CC"/>
      </w:tcPr>
    </w:tblStylePr>
    <w:tblStylePr w:type="lastRow">
      <w:rPr>
        <w:b/>
        <w:bCs/>
        <w:color w:val="F2C2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4F2" w:themeFill="accent6" w:themeFillTint="3F"/>
      </w:tcPr>
    </w:tblStylePr>
    <w:tblStylePr w:type="band1Horz">
      <w:tblPr/>
      <w:tcPr>
        <w:shd w:val="clear" w:color="auto" w:fill="E5E9F5" w:themeFill="accent6" w:themeFillTint="33"/>
      </w:tcPr>
    </w:tblStylePr>
  </w:style>
  <w:style w:type="table" w:styleId="Colou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EFDFC" w:themeFill="accent5" w:themeFillTint="19"/>
    </w:tcPr>
    <w:tblStylePr w:type="firstRow">
      <w:rPr>
        <w:b/>
        <w:bCs/>
        <w:color w:val="FFFFFF" w:themeColor="background1"/>
      </w:rPr>
      <w:tblPr/>
      <w:tcPr>
        <w:tcBorders>
          <w:bottom w:val="single" w:sz="12" w:space="0" w:color="FFFFFF" w:themeColor="background1"/>
        </w:tcBorders>
        <w:shd w:val="clear" w:color="auto" w:fill="4E6EBA" w:themeFill="accent6" w:themeFillShade="CC"/>
      </w:tcPr>
    </w:tblStylePr>
    <w:tblStylePr w:type="lastRow">
      <w:rPr>
        <w:b/>
        <w:bCs/>
        <w:color w:val="4E6EB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BF8" w:themeFill="accent5" w:themeFillTint="3F"/>
      </w:tcPr>
    </w:tblStylePr>
    <w:tblStylePr w:type="band1Horz">
      <w:tblPr/>
      <w:tcPr>
        <w:shd w:val="clear" w:color="auto" w:fill="FEFCF9" w:themeFill="accent5" w:themeFillTint="33"/>
      </w:tcPr>
    </w:tblStylePr>
  </w:style>
  <w:style w:type="table" w:styleId="Colou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CF3E9" w:themeFill="accent4" w:themeFillTint="19"/>
    </w:tcPr>
    <w:tblStylePr w:type="firstRow">
      <w:rPr>
        <w:b/>
        <w:bCs/>
        <w:color w:val="FFFFFF" w:themeColor="background1"/>
      </w:rPr>
      <w:tblPr/>
      <w:tcPr>
        <w:tcBorders>
          <w:bottom w:val="single" w:sz="12" w:space="0" w:color="FFFFFF" w:themeColor="background1"/>
        </w:tcBorders>
        <w:shd w:val="clear" w:color="auto" w:fill="525252" w:themeFill="accent3" w:themeFillShade="CC"/>
      </w:tcPr>
    </w:tblStylePr>
    <w:tblStylePr w:type="lastRow">
      <w:rPr>
        <w:b/>
        <w:bCs/>
        <w:color w:val="52525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1C9" w:themeFill="accent4" w:themeFillTint="3F"/>
      </w:tcPr>
    </w:tblStylePr>
    <w:tblStylePr w:type="band1Horz">
      <w:tblPr/>
      <w:tcPr>
        <w:shd w:val="clear" w:color="auto" w:fill="FAE7D3" w:themeFill="accent4" w:themeFillTint="33"/>
      </w:tcPr>
    </w:tblStylePr>
  </w:style>
  <w:style w:type="table" w:styleId="Colou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F0F0F0" w:themeFill="accent3" w:themeFillTint="19"/>
    </w:tcPr>
    <w:tblStylePr w:type="firstRow">
      <w:rPr>
        <w:b/>
        <w:bCs/>
        <w:color w:val="FFFFFF" w:themeColor="background1"/>
      </w:rPr>
      <w:tblPr/>
      <w:tcPr>
        <w:tcBorders>
          <w:bottom w:val="single" w:sz="12" w:space="0" w:color="FFFFFF" w:themeColor="background1"/>
        </w:tcBorders>
        <w:shd w:val="clear" w:color="auto" w:fill="C46E14" w:themeFill="accent4" w:themeFillShade="CC"/>
      </w:tcPr>
    </w:tblStylePr>
    <w:tblStylePr w:type="lastRow">
      <w:rPr>
        <w:b/>
        <w:bCs/>
        <w:color w:val="C46E1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3" w:themeFillTint="3F"/>
      </w:tcPr>
    </w:tblStylePr>
    <w:tblStylePr w:type="band1Horz">
      <w:tblPr/>
      <w:tcPr>
        <w:shd w:val="clear" w:color="auto" w:fill="E0E0E0" w:themeFill="accent3" w:themeFillTint="33"/>
      </w:tcPr>
    </w:tblStylePr>
  </w:style>
  <w:style w:type="table" w:styleId="Colou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FCFDFE" w:themeFill="accent2" w:themeFillTint="19"/>
    </w:tcPr>
    <w:tblStylePr w:type="firstRow">
      <w:rPr>
        <w:b/>
        <w:bCs/>
        <w:color w:val="FFFFFF" w:themeColor="background1"/>
      </w:rPr>
      <w:tblPr/>
      <w:tcPr>
        <w:tcBorders>
          <w:bottom w:val="single" w:sz="12" w:space="0" w:color="FFFFFF" w:themeColor="background1"/>
        </w:tcBorders>
        <w:shd w:val="clear" w:color="auto" w:fill="95BEEC" w:themeFill="accent2" w:themeFillShade="CC"/>
      </w:tcPr>
    </w:tblStylePr>
    <w:tblStylePr w:type="lastRow">
      <w:rPr>
        <w:b/>
        <w:bCs/>
        <w:color w:val="95BEE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BFE" w:themeFill="accent2" w:themeFillTint="3F"/>
      </w:tcPr>
    </w:tblStylePr>
    <w:tblStylePr w:type="band1Horz">
      <w:tblPr/>
      <w:tcPr>
        <w:shd w:val="clear" w:color="auto" w:fill="FAFCFE" w:themeFill="accent2" w:themeFillTint="33"/>
      </w:tcPr>
    </w:tblStylePr>
  </w:style>
  <w:style w:type="table" w:styleId="Colou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8F1FB" w:themeFill="accent1" w:themeFillTint="19"/>
    </w:tcPr>
    <w:tblStylePr w:type="firstRow">
      <w:rPr>
        <w:b/>
        <w:bCs/>
        <w:color w:val="FFFFFF" w:themeColor="background1"/>
      </w:rPr>
      <w:tblPr/>
      <w:tcPr>
        <w:tcBorders>
          <w:bottom w:val="single" w:sz="12" w:space="0" w:color="FFFFFF" w:themeColor="background1"/>
        </w:tcBorders>
        <w:shd w:val="clear" w:color="auto" w:fill="95BEEC" w:themeFill="accent2" w:themeFillShade="CC"/>
      </w:tcPr>
    </w:tblStylePr>
    <w:tblStylePr w:type="lastRow">
      <w:rPr>
        <w:b/>
        <w:bCs/>
        <w:color w:val="95BEE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DCF6" w:themeFill="accent1" w:themeFillTint="3F"/>
      </w:tcPr>
    </w:tblStylePr>
    <w:tblStylePr w:type="band1Horz">
      <w:tblPr/>
      <w:tcPr>
        <w:shd w:val="clear" w:color="auto" w:fill="D1E3F8" w:themeFill="accent1" w:themeFillTint="33"/>
      </w:tcPr>
    </w:tblStylePr>
  </w:style>
  <w:style w:type="table" w:styleId="Colou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CF1E5" w:themeColor="accent5"/>
        <w:left w:val="single" w:sz="4" w:space="0" w:color="7E96CD" w:themeColor="accent6"/>
        <w:bottom w:val="single" w:sz="4" w:space="0" w:color="7E96CD" w:themeColor="accent6"/>
        <w:right w:val="single" w:sz="4" w:space="0" w:color="7E96CD" w:themeColor="accent6"/>
        <w:insideH w:val="single" w:sz="4" w:space="0" w:color="FFFFFF" w:themeColor="background1"/>
        <w:insideV w:val="single" w:sz="4" w:space="0" w:color="FFFFFF" w:themeColor="background1"/>
      </w:tblBorders>
    </w:tblPr>
    <w:tcPr>
      <w:shd w:val="clear" w:color="auto" w:fill="F2F4FA" w:themeFill="accent6" w:themeFillTint="19"/>
    </w:tcPr>
    <w:tblStylePr w:type="firstRow">
      <w:rPr>
        <w:b/>
        <w:bCs/>
      </w:rPr>
      <w:tblPr/>
      <w:tcPr>
        <w:tcBorders>
          <w:top w:val="nil"/>
          <w:left w:val="nil"/>
          <w:bottom w:val="single" w:sz="24" w:space="0" w:color="FCF1E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18E" w:themeFill="accent6" w:themeFillShade="99"/>
      </w:tcPr>
    </w:tblStylePr>
    <w:tblStylePr w:type="firstCol">
      <w:rPr>
        <w:color w:val="FFFFFF" w:themeColor="background1"/>
      </w:rPr>
      <w:tblPr/>
      <w:tcPr>
        <w:tcBorders>
          <w:top w:val="nil"/>
          <w:left w:val="nil"/>
          <w:bottom w:val="nil"/>
          <w:right w:val="nil"/>
          <w:insideH w:val="single" w:sz="4" w:space="0" w:color="37518E" w:themeColor="accent6" w:themeShade="99"/>
          <w:insideV w:val="nil"/>
        </w:tcBorders>
        <w:shd w:val="clear" w:color="auto" w:fill="37518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518E" w:themeFill="accent6" w:themeFillShade="99"/>
      </w:tcPr>
    </w:tblStylePr>
    <w:tblStylePr w:type="band1Vert">
      <w:tblPr/>
      <w:tcPr>
        <w:shd w:val="clear" w:color="auto" w:fill="CBD4EB" w:themeFill="accent6" w:themeFillTint="66"/>
      </w:tcPr>
    </w:tblStylePr>
    <w:tblStylePr w:type="band1Horz">
      <w:tblPr/>
      <w:tcPr>
        <w:shd w:val="clear" w:color="auto" w:fill="BECAE6"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7E96CD" w:themeColor="accent6"/>
        <w:left w:val="single" w:sz="4" w:space="0" w:color="FCF1E5" w:themeColor="accent5"/>
        <w:bottom w:val="single" w:sz="4" w:space="0" w:color="FCF1E5" w:themeColor="accent5"/>
        <w:right w:val="single" w:sz="4" w:space="0" w:color="FCF1E5" w:themeColor="accent5"/>
        <w:insideH w:val="single" w:sz="4" w:space="0" w:color="FFFFFF" w:themeColor="background1"/>
        <w:insideV w:val="single" w:sz="4" w:space="0" w:color="FFFFFF" w:themeColor="background1"/>
      </w:tblBorders>
    </w:tblPr>
    <w:tcPr>
      <w:shd w:val="clear" w:color="auto" w:fill="FEFDFC" w:themeFill="accent5" w:themeFillTint="19"/>
    </w:tcPr>
    <w:tblStylePr w:type="firstRow">
      <w:rPr>
        <w:b/>
        <w:bCs/>
      </w:rPr>
      <w:tblPr/>
      <w:tcPr>
        <w:tcBorders>
          <w:top w:val="nil"/>
          <w:left w:val="nil"/>
          <w:bottom w:val="single" w:sz="24" w:space="0" w:color="7E96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89338" w:themeFill="accent5" w:themeFillShade="99"/>
      </w:tcPr>
    </w:tblStylePr>
    <w:tblStylePr w:type="firstCol">
      <w:rPr>
        <w:color w:val="FFFFFF" w:themeColor="background1"/>
      </w:rPr>
      <w:tblPr/>
      <w:tcPr>
        <w:tcBorders>
          <w:top w:val="nil"/>
          <w:left w:val="nil"/>
          <w:bottom w:val="nil"/>
          <w:right w:val="nil"/>
          <w:insideH w:val="single" w:sz="4" w:space="0" w:color="E89338" w:themeColor="accent5" w:themeShade="99"/>
          <w:insideV w:val="nil"/>
        </w:tcBorders>
        <w:shd w:val="clear" w:color="auto" w:fill="E893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89338" w:themeFill="accent5" w:themeFillShade="99"/>
      </w:tcPr>
    </w:tblStylePr>
    <w:tblStylePr w:type="band1Vert">
      <w:tblPr/>
      <w:tcPr>
        <w:shd w:val="clear" w:color="auto" w:fill="FDF9F4" w:themeFill="accent5" w:themeFillTint="66"/>
      </w:tcPr>
    </w:tblStylePr>
    <w:tblStylePr w:type="band1Horz">
      <w:tblPr/>
      <w:tcPr>
        <w:shd w:val="clear" w:color="auto" w:fill="FDF7F1"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676767" w:themeColor="accent3"/>
        <w:left w:val="single" w:sz="4" w:space="0" w:color="E98A26" w:themeColor="accent4"/>
        <w:bottom w:val="single" w:sz="4" w:space="0" w:color="E98A26" w:themeColor="accent4"/>
        <w:right w:val="single" w:sz="4" w:space="0" w:color="E98A26" w:themeColor="accent4"/>
        <w:insideH w:val="single" w:sz="4" w:space="0" w:color="FFFFFF" w:themeColor="background1"/>
        <w:insideV w:val="single" w:sz="4" w:space="0" w:color="FFFFFF" w:themeColor="background1"/>
      </w:tblBorders>
    </w:tblPr>
    <w:tcPr>
      <w:shd w:val="clear" w:color="auto" w:fill="FCF3E9" w:themeFill="accent4" w:themeFillTint="19"/>
    </w:tcPr>
    <w:tblStylePr w:type="firstRow">
      <w:rPr>
        <w:b/>
        <w:bCs/>
      </w:rPr>
      <w:tblPr/>
      <w:tcPr>
        <w:tcBorders>
          <w:top w:val="nil"/>
          <w:left w:val="nil"/>
          <w:bottom w:val="single" w:sz="24" w:space="0" w:color="6767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20F" w:themeFill="accent4" w:themeFillShade="99"/>
      </w:tcPr>
    </w:tblStylePr>
    <w:tblStylePr w:type="firstCol">
      <w:rPr>
        <w:color w:val="FFFFFF" w:themeColor="background1"/>
      </w:rPr>
      <w:tblPr/>
      <w:tcPr>
        <w:tcBorders>
          <w:top w:val="nil"/>
          <w:left w:val="nil"/>
          <w:bottom w:val="nil"/>
          <w:right w:val="nil"/>
          <w:insideH w:val="single" w:sz="4" w:space="0" w:color="93520F" w:themeColor="accent4" w:themeShade="99"/>
          <w:insideV w:val="nil"/>
        </w:tcBorders>
        <w:shd w:val="clear" w:color="auto" w:fill="9352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3520F" w:themeFill="accent4" w:themeFillShade="99"/>
      </w:tcPr>
    </w:tblStylePr>
    <w:tblStylePr w:type="band1Vert">
      <w:tblPr/>
      <w:tcPr>
        <w:shd w:val="clear" w:color="auto" w:fill="F6CFA8" w:themeFill="accent4" w:themeFillTint="66"/>
      </w:tcPr>
    </w:tblStylePr>
    <w:tblStylePr w:type="band1Horz">
      <w:tblPr/>
      <w:tcPr>
        <w:shd w:val="clear" w:color="auto" w:fill="F4C492"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E98A26" w:themeColor="accent4"/>
        <w:left w:val="single" w:sz="4" w:space="0" w:color="676767" w:themeColor="accent3"/>
        <w:bottom w:val="single" w:sz="4" w:space="0" w:color="676767" w:themeColor="accent3"/>
        <w:right w:val="single" w:sz="4" w:space="0" w:color="676767" w:themeColor="accent3"/>
        <w:insideH w:val="single" w:sz="4" w:space="0" w:color="FFFFFF" w:themeColor="background1"/>
        <w:insideV w:val="single" w:sz="4" w:space="0" w:color="FFFFFF" w:themeColor="background1"/>
      </w:tblBorders>
    </w:tblPr>
    <w:tcPr>
      <w:shd w:val="clear" w:color="auto" w:fill="F0F0F0" w:themeFill="accent3" w:themeFillTint="19"/>
    </w:tcPr>
    <w:tblStylePr w:type="firstRow">
      <w:rPr>
        <w:b/>
        <w:bCs/>
      </w:rPr>
      <w:tblPr/>
      <w:tcPr>
        <w:tcBorders>
          <w:top w:val="nil"/>
          <w:left w:val="nil"/>
          <w:bottom w:val="single" w:sz="24" w:space="0" w:color="E98A2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3" w:themeFillShade="99"/>
      </w:tcPr>
    </w:tblStylePr>
    <w:tblStylePr w:type="firstCol">
      <w:rPr>
        <w:color w:val="FFFFFF" w:themeColor="background1"/>
      </w:rPr>
      <w:tblPr/>
      <w:tcPr>
        <w:tcBorders>
          <w:top w:val="nil"/>
          <w:left w:val="nil"/>
          <w:bottom w:val="nil"/>
          <w:right w:val="nil"/>
          <w:insideH w:val="single" w:sz="4" w:space="0" w:color="3D3D3D" w:themeColor="accent3" w:themeShade="99"/>
          <w:insideV w:val="nil"/>
        </w:tcBorders>
        <w:shd w:val="clear" w:color="auto" w:fill="3D3D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3" w:themeFillShade="99"/>
      </w:tcPr>
    </w:tblStylePr>
    <w:tblStylePr w:type="band1Vert">
      <w:tblPr/>
      <w:tcPr>
        <w:shd w:val="clear" w:color="auto" w:fill="C2C2C2" w:themeFill="accent3" w:themeFillTint="66"/>
      </w:tcPr>
    </w:tblStylePr>
    <w:tblStylePr w:type="band1Horz">
      <w:tblPr/>
      <w:tcPr>
        <w:shd w:val="clear" w:color="auto" w:fill="B3B3B3" w:themeFill="accent3" w:themeFillTint="7F"/>
      </w:tcPr>
    </w:tblStylePr>
  </w:style>
  <w:style w:type="table" w:styleId="Colou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E8F1FB" w:themeColor="accent2"/>
        <w:left w:val="single" w:sz="4" w:space="0" w:color="E8F1FB" w:themeColor="accent2"/>
        <w:bottom w:val="single" w:sz="4" w:space="0" w:color="E8F1FB" w:themeColor="accent2"/>
        <w:right w:val="single" w:sz="4" w:space="0" w:color="E8F1FB" w:themeColor="accent2"/>
        <w:insideH w:val="single" w:sz="4" w:space="0" w:color="FFFFFF" w:themeColor="background1"/>
        <w:insideV w:val="single" w:sz="4" w:space="0" w:color="FFFFFF" w:themeColor="background1"/>
      </w:tblBorders>
    </w:tblPr>
    <w:tcPr>
      <w:shd w:val="clear" w:color="auto" w:fill="FCFDFE" w:themeFill="accent2" w:themeFillTint="19"/>
    </w:tcPr>
    <w:tblStylePr w:type="firstRow">
      <w:rPr>
        <w:b/>
        <w:bCs/>
      </w:rPr>
      <w:tblPr/>
      <w:tcPr>
        <w:tcBorders>
          <w:top w:val="nil"/>
          <w:left w:val="nil"/>
          <w:bottom w:val="single" w:sz="24" w:space="0" w:color="E8F1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CDE" w:themeFill="accent2" w:themeFillShade="99"/>
      </w:tcPr>
    </w:tblStylePr>
    <w:tblStylePr w:type="firstCol">
      <w:rPr>
        <w:color w:val="FFFFFF" w:themeColor="background1"/>
      </w:rPr>
      <w:tblPr/>
      <w:tcPr>
        <w:tcBorders>
          <w:top w:val="nil"/>
          <w:left w:val="nil"/>
          <w:bottom w:val="nil"/>
          <w:right w:val="nil"/>
          <w:insideH w:val="single" w:sz="4" w:space="0" w:color="438CDE" w:themeColor="accent2" w:themeShade="99"/>
          <w:insideV w:val="nil"/>
        </w:tcBorders>
        <w:shd w:val="clear" w:color="auto" w:fill="438C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8CDE" w:themeFill="accent2" w:themeFillShade="99"/>
      </w:tcPr>
    </w:tblStylePr>
    <w:tblStylePr w:type="band1Vert">
      <w:tblPr/>
      <w:tcPr>
        <w:shd w:val="clear" w:color="auto" w:fill="F5F9FD" w:themeFill="accent2" w:themeFillTint="66"/>
      </w:tcPr>
    </w:tblStylePr>
    <w:tblStylePr w:type="band1Horz">
      <w:tblPr/>
      <w:tcPr>
        <w:shd w:val="clear" w:color="auto" w:fill="F3F7FD"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E8F1FB" w:themeColor="accent2"/>
        <w:left w:val="single" w:sz="4" w:space="0" w:color="2175D9" w:themeColor="accent1"/>
        <w:bottom w:val="single" w:sz="4" w:space="0" w:color="2175D9" w:themeColor="accent1"/>
        <w:right w:val="single" w:sz="4" w:space="0" w:color="2175D9" w:themeColor="accent1"/>
        <w:insideH w:val="single" w:sz="4" w:space="0" w:color="FFFFFF" w:themeColor="background1"/>
        <w:insideV w:val="single" w:sz="4" w:space="0" w:color="FFFFFF" w:themeColor="background1"/>
      </w:tblBorders>
    </w:tblPr>
    <w:tcPr>
      <w:shd w:val="clear" w:color="auto" w:fill="E8F1FB" w:themeFill="accent1" w:themeFillTint="19"/>
    </w:tcPr>
    <w:tblStylePr w:type="firstRow">
      <w:rPr>
        <w:b/>
        <w:bCs/>
      </w:rPr>
      <w:tblPr/>
      <w:tcPr>
        <w:tcBorders>
          <w:top w:val="nil"/>
          <w:left w:val="nil"/>
          <w:bottom w:val="single" w:sz="24" w:space="0" w:color="E8F1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682" w:themeFill="accent1" w:themeFillShade="99"/>
      </w:tcPr>
    </w:tblStylePr>
    <w:tblStylePr w:type="firstCol">
      <w:rPr>
        <w:color w:val="FFFFFF" w:themeColor="background1"/>
      </w:rPr>
      <w:tblPr/>
      <w:tcPr>
        <w:tcBorders>
          <w:top w:val="nil"/>
          <w:left w:val="nil"/>
          <w:bottom w:val="nil"/>
          <w:right w:val="nil"/>
          <w:insideH w:val="single" w:sz="4" w:space="0" w:color="134682" w:themeColor="accent1" w:themeShade="99"/>
          <w:insideV w:val="nil"/>
        </w:tcBorders>
        <w:shd w:val="clear" w:color="auto" w:fill="1346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4682" w:themeFill="accent1" w:themeFillShade="99"/>
      </w:tcPr>
    </w:tblStylePr>
    <w:tblStylePr w:type="band1Vert">
      <w:tblPr/>
      <w:tcPr>
        <w:shd w:val="clear" w:color="auto" w:fill="A4C7F1" w:themeFill="accent1" w:themeFillTint="66"/>
      </w:tcPr>
    </w:tblStylePr>
    <w:tblStylePr w:type="band1Horz">
      <w:tblPr/>
      <w:tcPr>
        <w:shd w:val="clear" w:color="auto" w:fill="8EB9EE"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9F5" w:themeFill="accent6" w:themeFillTint="33"/>
    </w:tcPr>
    <w:tblStylePr w:type="firstRow">
      <w:rPr>
        <w:b/>
        <w:bCs/>
      </w:rPr>
      <w:tblPr/>
      <w:tcPr>
        <w:shd w:val="clear" w:color="auto" w:fill="CBD4EB" w:themeFill="accent6" w:themeFillTint="66"/>
      </w:tcPr>
    </w:tblStylePr>
    <w:tblStylePr w:type="lastRow">
      <w:rPr>
        <w:b/>
        <w:bCs/>
        <w:color w:val="000000" w:themeColor="text1"/>
      </w:rPr>
      <w:tblPr/>
      <w:tcPr>
        <w:shd w:val="clear" w:color="auto" w:fill="CBD4EB" w:themeFill="accent6" w:themeFillTint="66"/>
      </w:tcPr>
    </w:tblStylePr>
    <w:tblStylePr w:type="firstCol">
      <w:rPr>
        <w:color w:val="FFFFFF" w:themeColor="background1"/>
      </w:rPr>
      <w:tblPr/>
      <w:tcPr>
        <w:shd w:val="clear" w:color="auto" w:fill="4566B2" w:themeFill="accent6" w:themeFillShade="BF"/>
      </w:tcPr>
    </w:tblStylePr>
    <w:tblStylePr w:type="lastCol">
      <w:rPr>
        <w:color w:val="FFFFFF" w:themeColor="background1"/>
      </w:rPr>
      <w:tblPr/>
      <w:tcPr>
        <w:shd w:val="clear" w:color="auto" w:fill="4566B2" w:themeFill="accent6" w:themeFillShade="BF"/>
      </w:tcPr>
    </w:tblStylePr>
    <w:tblStylePr w:type="band1Vert">
      <w:tblPr/>
      <w:tcPr>
        <w:shd w:val="clear" w:color="auto" w:fill="BECAE6" w:themeFill="accent6" w:themeFillTint="7F"/>
      </w:tcPr>
    </w:tblStylePr>
    <w:tblStylePr w:type="band1Horz">
      <w:tblPr/>
      <w:tcPr>
        <w:shd w:val="clear" w:color="auto" w:fill="BECAE6" w:themeFill="accent6" w:themeFillTint="7F"/>
      </w:tcPr>
    </w:tblStylePr>
  </w:style>
  <w:style w:type="table" w:styleId="Colou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CF9" w:themeFill="accent5" w:themeFillTint="33"/>
    </w:tcPr>
    <w:tblStylePr w:type="firstRow">
      <w:rPr>
        <w:b/>
        <w:bCs/>
      </w:rPr>
      <w:tblPr/>
      <w:tcPr>
        <w:shd w:val="clear" w:color="auto" w:fill="FDF9F4" w:themeFill="accent5" w:themeFillTint="66"/>
      </w:tcPr>
    </w:tblStylePr>
    <w:tblStylePr w:type="lastRow">
      <w:rPr>
        <w:b/>
        <w:bCs/>
        <w:color w:val="000000" w:themeColor="text1"/>
      </w:rPr>
      <w:tblPr/>
      <w:tcPr>
        <w:shd w:val="clear" w:color="auto" w:fill="FDF9F4" w:themeFill="accent5" w:themeFillTint="66"/>
      </w:tcPr>
    </w:tblStylePr>
    <w:tblStylePr w:type="firstCol">
      <w:rPr>
        <w:color w:val="FFFFFF" w:themeColor="background1"/>
      </w:rPr>
      <w:tblPr/>
      <w:tcPr>
        <w:shd w:val="clear" w:color="auto" w:fill="EFB678" w:themeFill="accent5" w:themeFillShade="BF"/>
      </w:tcPr>
    </w:tblStylePr>
    <w:tblStylePr w:type="lastCol">
      <w:rPr>
        <w:color w:val="FFFFFF" w:themeColor="background1"/>
      </w:rPr>
      <w:tblPr/>
      <w:tcPr>
        <w:shd w:val="clear" w:color="auto" w:fill="EFB678" w:themeFill="accent5" w:themeFillShade="BF"/>
      </w:tcPr>
    </w:tblStylePr>
    <w:tblStylePr w:type="band1Vert">
      <w:tblPr/>
      <w:tcPr>
        <w:shd w:val="clear" w:color="auto" w:fill="FDF7F1" w:themeFill="accent5" w:themeFillTint="7F"/>
      </w:tcPr>
    </w:tblStylePr>
    <w:tblStylePr w:type="band1Horz">
      <w:tblPr/>
      <w:tcPr>
        <w:shd w:val="clear" w:color="auto" w:fill="FDF7F1" w:themeFill="accent5" w:themeFillTint="7F"/>
      </w:tcPr>
    </w:tblStylePr>
  </w:style>
  <w:style w:type="table" w:styleId="Colou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E7D3" w:themeFill="accent4" w:themeFillTint="33"/>
    </w:tcPr>
    <w:tblStylePr w:type="firstRow">
      <w:rPr>
        <w:b/>
        <w:bCs/>
      </w:rPr>
      <w:tblPr/>
      <w:tcPr>
        <w:shd w:val="clear" w:color="auto" w:fill="F6CFA8" w:themeFill="accent4" w:themeFillTint="66"/>
      </w:tcPr>
    </w:tblStylePr>
    <w:tblStylePr w:type="lastRow">
      <w:rPr>
        <w:b/>
        <w:bCs/>
        <w:color w:val="000000" w:themeColor="text1"/>
      </w:rPr>
      <w:tblPr/>
      <w:tcPr>
        <w:shd w:val="clear" w:color="auto" w:fill="F6CFA8" w:themeFill="accent4" w:themeFillTint="66"/>
      </w:tcPr>
    </w:tblStylePr>
    <w:tblStylePr w:type="firstCol">
      <w:rPr>
        <w:color w:val="FFFFFF" w:themeColor="background1"/>
      </w:rPr>
      <w:tblPr/>
      <w:tcPr>
        <w:shd w:val="clear" w:color="auto" w:fill="B76612" w:themeFill="accent4" w:themeFillShade="BF"/>
      </w:tcPr>
    </w:tblStylePr>
    <w:tblStylePr w:type="lastCol">
      <w:rPr>
        <w:color w:val="FFFFFF" w:themeColor="background1"/>
      </w:rPr>
      <w:tblPr/>
      <w:tcPr>
        <w:shd w:val="clear" w:color="auto" w:fill="B76612" w:themeFill="accent4" w:themeFillShade="BF"/>
      </w:tcPr>
    </w:tblStylePr>
    <w:tblStylePr w:type="band1Vert">
      <w:tblPr/>
      <w:tcPr>
        <w:shd w:val="clear" w:color="auto" w:fill="F4C492" w:themeFill="accent4" w:themeFillTint="7F"/>
      </w:tcPr>
    </w:tblStylePr>
    <w:tblStylePr w:type="band1Horz">
      <w:tblPr/>
      <w:tcPr>
        <w:shd w:val="clear" w:color="auto" w:fill="F4C492" w:themeFill="accent4" w:themeFillTint="7F"/>
      </w:tcPr>
    </w:tblStylePr>
  </w:style>
  <w:style w:type="table" w:styleId="Colou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3" w:themeFillTint="33"/>
    </w:tcPr>
    <w:tblStylePr w:type="firstRow">
      <w:rPr>
        <w:b/>
        <w:bCs/>
      </w:rPr>
      <w:tblPr/>
      <w:tcPr>
        <w:shd w:val="clear" w:color="auto" w:fill="C2C2C2" w:themeFill="accent3" w:themeFillTint="66"/>
      </w:tcPr>
    </w:tblStylePr>
    <w:tblStylePr w:type="lastRow">
      <w:rPr>
        <w:b/>
        <w:bCs/>
        <w:color w:val="000000" w:themeColor="text1"/>
      </w:rPr>
      <w:tblPr/>
      <w:tcPr>
        <w:shd w:val="clear" w:color="auto" w:fill="C2C2C2" w:themeFill="accent3" w:themeFillTint="66"/>
      </w:tcPr>
    </w:tblStylePr>
    <w:tblStylePr w:type="firstCol">
      <w:rPr>
        <w:color w:val="FFFFFF" w:themeColor="background1"/>
      </w:rPr>
      <w:tblPr/>
      <w:tcPr>
        <w:shd w:val="clear" w:color="auto" w:fill="4D4D4D" w:themeFill="accent3" w:themeFillShade="BF"/>
      </w:tcPr>
    </w:tblStylePr>
    <w:tblStylePr w:type="lastCol">
      <w:rPr>
        <w:color w:val="FFFFFF" w:themeColor="background1"/>
      </w:rPr>
      <w:tblPr/>
      <w:tcPr>
        <w:shd w:val="clear" w:color="auto" w:fill="4D4D4D" w:themeFill="accent3" w:themeFillShade="BF"/>
      </w:tcPr>
    </w:tblStylePr>
    <w:tblStylePr w:type="band1Vert">
      <w:tblPr/>
      <w:tcPr>
        <w:shd w:val="clear" w:color="auto" w:fill="B3B3B3" w:themeFill="accent3" w:themeFillTint="7F"/>
      </w:tcPr>
    </w:tblStylePr>
    <w:tblStylePr w:type="band1Horz">
      <w:tblPr/>
      <w:tcPr>
        <w:shd w:val="clear" w:color="auto" w:fill="B3B3B3" w:themeFill="accent3" w:themeFillTint="7F"/>
      </w:tcPr>
    </w:tblStylePr>
  </w:style>
  <w:style w:type="table" w:styleId="Colou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CFE" w:themeFill="accent2" w:themeFillTint="33"/>
    </w:tcPr>
    <w:tblStylePr w:type="firstRow">
      <w:rPr>
        <w:b/>
        <w:bCs/>
      </w:rPr>
      <w:tblPr/>
      <w:tcPr>
        <w:shd w:val="clear" w:color="auto" w:fill="F5F9FD" w:themeFill="accent2" w:themeFillTint="66"/>
      </w:tcPr>
    </w:tblStylePr>
    <w:tblStylePr w:type="lastRow">
      <w:rPr>
        <w:b/>
        <w:bCs/>
        <w:color w:val="000000" w:themeColor="text1"/>
      </w:rPr>
      <w:tblPr/>
      <w:tcPr>
        <w:shd w:val="clear" w:color="auto" w:fill="F5F9FD" w:themeFill="accent2" w:themeFillTint="66"/>
      </w:tcPr>
    </w:tblStylePr>
    <w:tblStylePr w:type="firstCol">
      <w:rPr>
        <w:color w:val="FFFFFF" w:themeColor="background1"/>
      </w:rPr>
      <w:tblPr/>
      <w:tcPr>
        <w:shd w:val="clear" w:color="auto" w:fill="80B1E9" w:themeFill="accent2" w:themeFillShade="BF"/>
      </w:tcPr>
    </w:tblStylePr>
    <w:tblStylePr w:type="lastCol">
      <w:rPr>
        <w:color w:val="FFFFFF" w:themeColor="background1"/>
      </w:rPr>
      <w:tblPr/>
      <w:tcPr>
        <w:shd w:val="clear" w:color="auto" w:fill="80B1E9" w:themeFill="accent2" w:themeFillShade="BF"/>
      </w:tcPr>
    </w:tblStylePr>
    <w:tblStylePr w:type="band1Vert">
      <w:tblPr/>
      <w:tcPr>
        <w:shd w:val="clear" w:color="auto" w:fill="F3F7FD" w:themeFill="accent2" w:themeFillTint="7F"/>
      </w:tcPr>
    </w:tblStylePr>
    <w:tblStylePr w:type="band1Horz">
      <w:tblPr/>
      <w:tcPr>
        <w:shd w:val="clear" w:color="auto" w:fill="F3F7FD" w:themeFill="accent2" w:themeFillTint="7F"/>
      </w:tcPr>
    </w:tblStylePr>
  </w:style>
  <w:style w:type="table" w:styleId="Colou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1E3F8" w:themeFill="accent1" w:themeFillTint="33"/>
    </w:tcPr>
    <w:tblStylePr w:type="firstRow">
      <w:rPr>
        <w:b/>
        <w:bCs/>
      </w:rPr>
      <w:tblPr/>
      <w:tcPr>
        <w:shd w:val="clear" w:color="auto" w:fill="A4C7F1" w:themeFill="accent1" w:themeFillTint="66"/>
      </w:tcPr>
    </w:tblStylePr>
    <w:tblStylePr w:type="lastRow">
      <w:rPr>
        <w:b/>
        <w:bCs/>
        <w:color w:val="000000" w:themeColor="text1"/>
      </w:rPr>
      <w:tblPr/>
      <w:tcPr>
        <w:shd w:val="clear" w:color="auto" w:fill="A4C7F1" w:themeFill="accent1" w:themeFillTint="66"/>
      </w:tcPr>
    </w:tblStylePr>
    <w:tblStylePr w:type="firstCol">
      <w:rPr>
        <w:color w:val="FFFFFF" w:themeColor="background1"/>
      </w:rPr>
      <w:tblPr/>
      <w:tcPr>
        <w:shd w:val="clear" w:color="auto" w:fill="1857A2" w:themeFill="accent1" w:themeFillShade="BF"/>
      </w:tcPr>
    </w:tblStylePr>
    <w:tblStylePr w:type="lastCol">
      <w:rPr>
        <w:color w:val="FFFFFF" w:themeColor="background1"/>
      </w:rPr>
      <w:tblPr/>
      <w:tcPr>
        <w:shd w:val="clear" w:color="auto" w:fill="1857A2" w:themeFill="accent1" w:themeFillShade="BF"/>
      </w:tcPr>
    </w:tblStylePr>
    <w:tblStylePr w:type="band1Vert">
      <w:tblPr/>
      <w:tcPr>
        <w:shd w:val="clear" w:color="auto" w:fill="8EB9EE" w:themeFill="accent1" w:themeFillTint="7F"/>
      </w:tcPr>
    </w:tblStylePr>
    <w:tblStylePr w:type="band1Horz">
      <w:tblPr/>
      <w:tcPr>
        <w:shd w:val="clear" w:color="auto" w:fill="8EB9EE"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6CD" w:themeColor="accent6"/>
        <w:left w:val="single" w:sz="8" w:space="0" w:color="7E96CD" w:themeColor="accent6"/>
        <w:bottom w:val="single" w:sz="8" w:space="0" w:color="7E96CD" w:themeColor="accent6"/>
        <w:right w:val="single" w:sz="8" w:space="0" w:color="7E96CD" w:themeColor="accent6"/>
      </w:tblBorders>
    </w:tblPr>
    <w:tblStylePr w:type="firstRow">
      <w:rPr>
        <w:sz w:val="24"/>
        <w:szCs w:val="24"/>
      </w:rPr>
      <w:tblPr/>
      <w:tcPr>
        <w:tcBorders>
          <w:top w:val="nil"/>
          <w:left w:val="nil"/>
          <w:bottom w:val="single" w:sz="24" w:space="0" w:color="7E96CD" w:themeColor="accent6"/>
          <w:right w:val="nil"/>
          <w:insideH w:val="nil"/>
          <w:insideV w:val="nil"/>
        </w:tcBorders>
        <w:shd w:val="clear" w:color="auto" w:fill="FFFFFF" w:themeFill="background1"/>
      </w:tcPr>
    </w:tblStylePr>
    <w:tblStylePr w:type="lastRow">
      <w:tblPr/>
      <w:tcPr>
        <w:tcBorders>
          <w:top w:val="single" w:sz="8" w:space="0" w:color="7E96C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6CD" w:themeColor="accent6"/>
          <w:insideH w:val="nil"/>
          <w:insideV w:val="nil"/>
        </w:tcBorders>
        <w:shd w:val="clear" w:color="auto" w:fill="FFFFFF" w:themeFill="background1"/>
      </w:tcPr>
    </w:tblStylePr>
    <w:tblStylePr w:type="lastCol">
      <w:tblPr/>
      <w:tcPr>
        <w:tcBorders>
          <w:top w:val="nil"/>
          <w:left w:val="single" w:sz="8" w:space="0" w:color="7E96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4F2" w:themeFill="accent6" w:themeFillTint="3F"/>
      </w:tcPr>
    </w:tblStylePr>
    <w:tblStylePr w:type="band1Horz">
      <w:tblPr/>
      <w:tcPr>
        <w:tcBorders>
          <w:top w:val="nil"/>
          <w:bottom w:val="nil"/>
          <w:insideH w:val="nil"/>
          <w:insideV w:val="nil"/>
        </w:tcBorders>
        <w:shd w:val="clear" w:color="auto" w:fill="DFE4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F1E5" w:themeColor="accent5"/>
        <w:left w:val="single" w:sz="8" w:space="0" w:color="FCF1E5" w:themeColor="accent5"/>
        <w:bottom w:val="single" w:sz="8" w:space="0" w:color="FCF1E5" w:themeColor="accent5"/>
        <w:right w:val="single" w:sz="8" w:space="0" w:color="FCF1E5" w:themeColor="accent5"/>
      </w:tblBorders>
    </w:tblPr>
    <w:tblStylePr w:type="firstRow">
      <w:rPr>
        <w:sz w:val="24"/>
        <w:szCs w:val="24"/>
      </w:rPr>
      <w:tblPr/>
      <w:tcPr>
        <w:tcBorders>
          <w:top w:val="nil"/>
          <w:left w:val="nil"/>
          <w:bottom w:val="single" w:sz="24" w:space="0" w:color="FCF1E5" w:themeColor="accent5"/>
          <w:right w:val="nil"/>
          <w:insideH w:val="nil"/>
          <w:insideV w:val="nil"/>
        </w:tcBorders>
        <w:shd w:val="clear" w:color="auto" w:fill="FFFFFF" w:themeFill="background1"/>
      </w:tcPr>
    </w:tblStylePr>
    <w:tblStylePr w:type="lastRow">
      <w:tblPr/>
      <w:tcPr>
        <w:tcBorders>
          <w:top w:val="single" w:sz="8" w:space="0" w:color="FCF1E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F1E5" w:themeColor="accent5"/>
          <w:insideH w:val="nil"/>
          <w:insideV w:val="nil"/>
        </w:tcBorders>
        <w:shd w:val="clear" w:color="auto" w:fill="FFFFFF" w:themeFill="background1"/>
      </w:tcPr>
    </w:tblStylePr>
    <w:tblStylePr w:type="lastCol">
      <w:tblPr/>
      <w:tcPr>
        <w:tcBorders>
          <w:top w:val="nil"/>
          <w:left w:val="single" w:sz="8" w:space="0" w:color="FCF1E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BF8" w:themeFill="accent5" w:themeFillTint="3F"/>
      </w:tcPr>
    </w:tblStylePr>
    <w:tblStylePr w:type="band1Horz">
      <w:tblPr/>
      <w:tcPr>
        <w:tcBorders>
          <w:top w:val="nil"/>
          <w:bottom w:val="nil"/>
          <w:insideH w:val="nil"/>
          <w:insideV w:val="nil"/>
        </w:tcBorders>
        <w:shd w:val="clear" w:color="auto" w:fill="FEFB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A26" w:themeColor="accent4"/>
        <w:left w:val="single" w:sz="8" w:space="0" w:color="E98A26" w:themeColor="accent4"/>
        <w:bottom w:val="single" w:sz="8" w:space="0" w:color="E98A26" w:themeColor="accent4"/>
        <w:right w:val="single" w:sz="8" w:space="0" w:color="E98A26" w:themeColor="accent4"/>
      </w:tblBorders>
    </w:tblPr>
    <w:tblStylePr w:type="firstRow">
      <w:rPr>
        <w:sz w:val="24"/>
        <w:szCs w:val="24"/>
      </w:rPr>
      <w:tblPr/>
      <w:tcPr>
        <w:tcBorders>
          <w:top w:val="nil"/>
          <w:left w:val="nil"/>
          <w:bottom w:val="single" w:sz="24" w:space="0" w:color="E98A26" w:themeColor="accent4"/>
          <w:right w:val="nil"/>
          <w:insideH w:val="nil"/>
          <w:insideV w:val="nil"/>
        </w:tcBorders>
        <w:shd w:val="clear" w:color="auto" w:fill="FFFFFF" w:themeFill="background1"/>
      </w:tcPr>
    </w:tblStylePr>
    <w:tblStylePr w:type="lastRow">
      <w:tblPr/>
      <w:tcPr>
        <w:tcBorders>
          <w:top w:val="single" w:sz="8" w:space="0" w:color="E98A2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A26" w:themeColor="accent4"/>
          <w:insideH w:val="nil"/>
          <w:insideV w:val="nil"/>
        </w:tcBorders>
        <w:shd w:val="clear" w:color="auto" w:fill="FFFFFF" w:themeFill="background1"/>
      </w:tcPr>
    </w:tblStylePr>
    <w:tblStylePr w:type="lastCol">
      <w:tblPr/>
      <w:tcPr>
        <w:tcBorders>
          <w:top w:val="nil"/>
          <w:left w:val="single" w:sz="8" w:space="0" w:color="E98A2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1C9" w:themeFill="accent4" w:themeFillTint="3F"/>
      </w:tcPr>
    </w:tblStylePr>
    <w:tblStylePr w:type="band1Horz">
      <w:tblPr/>
      <w:tcPr>
        <w:tcBorders>
          <w:top w:val="nil"/>
          <w:bottom w:val="nil"/>
          <w:insideH w:val="nil"/>
          <w:insideV w:val="nil"/>
        </w:tcBorders>
        <w:shd w:val="clear" w:color="auto" w:fill="F9E1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6767" w:themeColor="accent3"/>
        <w:left w:val="single" w:sz="8" w:space="0" w:color="676767" w:themeColor="accent3"/>
        <w:bottom w:val="single" w:sz="8" w:space="0" w:color="676767" w:themeColor="accent3"/>
        <w:right w:val="single" w:sz="8" w:space="0" w:color="676767" w:themeColor="accent3"/>
      </w:tblBorders>
    </w:tblPr>
    <w:tblStylePr w:type="firstRow">
      <w:rPr>
        <w:sz w:val="24"/>
        <w:szCs w:val="24"/>
      </w:rPr>
      <w:tblPr/>
      <w:tcPr>
        <w:tcBorders>
          <w:top w:val="nil"/>
          <w:left w:val="nil"/>
          <w:bottom w:val="single" w:sz="24" w:space="0" w:color="676767" w:themeColor="accent3"/>
          <w:right w:val="nil"/>
          <w:insideH w:val="nil"/>
          <w:insideV w:val="nil"/>
        </w:tcBorders>
        <w:shd w:val="clear" w:color="auto" w:fill="FFFFFF" w:themeFill="background1"/>
      </w:tcPr>
    </w:tblStylePr>
    <w:tblStylePr w:type="lastRow">
      <w:tblPr/>
      <w:tcPr>
        <w:tcBorders>
          <w:top w:val="single" w:sz="8" w:space="0" w:color="67676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6767" w:themeColor="accent3"/>
          <w:insideH w:val="nil"/>
          <w:insideV w:val="nil"/>
        </w:tcBorders>
        <w:shd w:val="clear" w:color="auto" w:fill="FFFFFF" w:themeFill="background1"/>
      </w:tcPr>
    </w:tblStylePr>
    <w:tblStylePr w:type="lastCol">
      <w:tblPr/>
      <w:tcPr>
        <w:tcBorders>
          <w:top w:val="nil"/>
          <w:left w:val="single" w:sz="8" w:space="0" w:color="6767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3" w:themeFillTint="3F"/>
      </w:tcPr>
    </w:tblStylePr>
    <w:tblStylePr w:type="band1Horz">
      <w:tblPr/>
      <w:tcPr>
        <w:tcBorders>
          <w:top w:val="nil"/>
          <w:bottom w:val="nil"/>
          <w:insideH w:val="nil"/>
          <w:insideV w:val="nil"/>
        </w:tcBorders>
        <w:shd w:val="clear" w:color="auto" w:fill="D9D9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F1FB" w:themeColor="accent2"/>
        <w:left w:val="single" w:sz="8" w:space="0" w:color="E8F1FB" w:themeColor="accent2"/>
        <w:bottom w:val="single" w:sz="8" w:space="0" w:color="E8F1FB" w:themeColor="accent2"/>
        <w:right w:val="single" w:sz="8" w:space="0" w:color="E8F1FB" w:themeColor="accent2"/>
      </w:tblBorders>
    </w:tblPr>
    <w:tblStylePr w:type="firstRow">
      <w:rPr>
        <w:sz w:val="24"/>
        <w:szCs w:val="24"/>
      </w:rPr>
      <w:tblPr/>
      <w:tcPr>
        <w:tcBorders>
          <w:top w:val="nil"/>
          <w:left w:val="nil"/>
          <w:bottom w:val="single" w:sz="24" w:space="0" w:color="E8F1FB" w:themeColor="accent2"/>
          <w:right w:val="nil"/>
          <w:insideH w:val="nil"/>
          <w:insideV w:val="nil"/>
        </w:tcBorders>
        <w:shd w:val="clear" w:color="auto" w:fill="FFFFFF" w:themeFill="background1"/>
      </w:tcPr>
    </w:tblStylePr>
    <w:tblStylePr w:type="lastRow">
      <w:tblPr/>
      <w:tcPr>
        <w:tcBorders>
          <w:top w:val="single" w:sz="8" w:space="0" w:color="E8F1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F1FB" w:themeColor="accent2"/>
          <w:insideH w:val="nil"/>
          <w:insideV w:val="nil"/>
        </w:tcBorders>
        <w:shd w:val="clear" w:color="auto" w:fill="FFFFFF" w:themeFill="background1"/>
      </w:tcPr>
    </w:tblStylePr>
    <w:tblStylePr w:type="lastCol">
      <w:tblPr/>
      <w:tcPr>
        <w:tcBorders>
          <w:top w:val="nil"/>
          <w:left w:val="single" w:sz="8" w:space="0" w:color="E8F1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BFE" w:themeFill="accent2" w:themeFillTint="3F"/>
      </w:tcPr>
    </w:tblStylePr>
    <w:tblStylePr w:type="band1Horz">
      <w:tblPr/>
      <w:tcPr>
        <w:tcBorders>
          <w:top w:val="nil"/>
          <w:bottom w:val="nil"/>
          <w:insideH w:val="nil"/>
          <w:insideV w:val="nil"/>
        </w:tcBorders>
        <w:shd w:val="clear" w:color="auto" w:fill="F9FB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75D9" w:themeColor="accent1"/>
        <w:left w:val="single" w:sz="8" w:space="0" w:color="2175D9" w:themeColor="accent1"/>
        <w:bottom w:val="single" w:sz="8" w:space="0" w:color="2175D9" w:themeColor="accent1"/>
        <w:right w:val="single" w:sz="8" w:space="0" w:color="2175D9" w:themeColor="accent1"/>
      </w:tblBorders>
    </w:tblPr>
    <w:tblStylePr w:type="firstRow">
      <w:rPr>
        <w:sz w:val="24"/>
        <w:szCs w:val="24"/>
      </w:rPr>
      <w:tblPr/>
      <w:tcPr>
        <w:tcBorders>
          <w:top w:val="nil"/>
          <w:left w:val="nil"/>
          <w:bottom w:val="single" w:sz="24" w:space="0" w:color="2175D9" w:themeColor="accent1"/>
          <w:right w:val="nil"/>
          <w:insideH w:val="nil"/>
          <w:insideV w:val="nil"/>
        </w:tcBorders>
        <w:shd w:val="clear" w:color="auto" w:fill="FFFFFF" w:themeFill="background1"/>
      </w:tcPr>
    </w:tblStylePr>
    <w:tblStylePr w:type="lastRow">
      <w:tblPr/>
      <w:tcPr>
        <w:tcBorders>
          <w:top w:val="single" w:sz="8" w:space="0" w:color="2175D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75D9" w:themeColor="accent1"/>
          <w:insideH w:val="nil"/>
          <w:insideV w:val="nil"/>
        </w:tcBorders>
        <w:shd w:val="clear" w:color="auto" w:fill="FFFFFF" w:themeFill="background1"/>
      </w:tcPr>
    </w:tblStylePr>
    <w:tblStylePr w:type="lastCol">
      <w:tblPr/>
      <w:tcPr>
        <w:tcBorders>
          <w:top w:val="nil"/>
          <w:left w:val="single" w:sz="8" w:space="0" w:color="2175D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DCF6" w:themeFill="accent1" w:themeFillTint="3F"/>
      </w:tcPr>
    </w:tblStylePr>
    <w:tblStylePr w:type="band1Horz">
      <w:tblPr/>
      <w:tcPr>
        <w:tcBorders>
          <w:top w:val="nil"/>
          <w:bottom w:val="nil"/>
          <w:insideH w:val="nil"/>
          <w:insideV w:val="nil"/>
        </w:tcBorders>
        <w:shd w:val="clear" w:color="auto" w:fill="C7DC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7E96CD" w:themeColor="accent6"/>
        <w:bottom w:val="single" w:sz="8" w:space="0" w:color="7E96CD" w:themeColor="accent6"/>
      </w:tblBorders>
    </w:tblPr>
    <w:tblStylePr w:type="firstRow">
      <w:rPr>
        <w:rFonts w:asciiTheme="majorHAnsi" w:eastAsiaTheme="majorEastAsia" w:hAnsiTheme="majorHAnsi" w:cstheme="majorBidi"/>
      </w:rPr>
      <w:tblPr/>
      <w:tcPr>
        <w:tcBorders>
          <w:top w:val="nil"/>
          <w:bottom w:val="single" w:sz="8" w:space="0" w:color="7E96CD" w:themeColor="accent6"/>
        </w:tcBorders>
      </w:tcPr>
    </w:tblStylePr>
    <w:tblStylePr w:type="lastRow">
      <w:rPr>
        <w:b/>
        <w:bCs/>
        <w:color w:val="2175D9" w:themeColor="text2"/>
      </w:rPr>
      <w:tblPr/>
      <w:tcPr>
        <w:tcBorders>
          <w:top w:val="single" w:sz="8" w:space="0" w:color="7E96CD" w:themeColor="accent6"/>
          <w:bottom w:val="single" w:sz="8" w:space="0" w:color="7E96CD" w:themeColor="accent6"/>
        </w:tcBorders>
      </w:tcPr>
    </w:tblStylePr>
    <w:tblStylePr w:type="firstCol">
      <w:rPr>
        <w:b/>
        <w:bCs/>
      </w:rPr>
    </w:tblStylePr>
    <w:tblStylePr w:type="lastCol">
      <w:rPr>
        <w:b/>
        <w:bCs/>
      </w:rPr>
      <w:tblPr/>
      <w:tcPr>
        <w:tcBorders>
          <w:top w:val="single" w:sz="8" w:space="0" w:color="7E96CD" w:themeColor="accent6"/>
          <w:bottom w:val="single" w:sz="8" w:space="0" w:color="7E96CD" w:themeColor="accent6"/>
        </w:tcBorders>
      </w:tcPr>
    </w:tblStylePr>
    <w:tblStylePr w:type="band1Vert">
      <w:tblPr/>
      <w:tcPr>
        <w:shd w:val="clear" w:color="auto" w:fill="DFE4F2" w:themeFill="accent6" w:themeFillTint="3F"/>
      </w:tcPr>
    </w:tblStylePr>
    <w:tblStylePr w:type="band1Horz">
      <w:tblPr/>
      <w:tcPr>
        <w:shd w:val="clear" w:color="auto" w:fill="DFE4F2"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CF1E5" w:themeColor="accent5"/>
        <w:bottom w:val="single" w:sz="8" w:space="0" w:color="FCF1E5" w:themeColor="accent5"/>
      </w:tblBorders>
    </w:tblPr>
    <w:tblStylePr w:type="firstRow">
      <w:rPr>
        <w:rFonts w:asciiTheme="majorHAnsi" w:eastAsiaTheme="majorEastAsia" w:hAnsiTheme="majorHAnsi" w:cstheme="majorBidi"/>
      </w:rPr>
      <w:tblPr/>
      <w:tcPr>
        <w:tcBorders>
          <w:top w:val="nil"/>
          <w:bottom w:val="single" w:sz="8" w:space="0" w:color="FCF1E5" w:themeColor="accent5"/>
        </w:tcBorders>
      </w:tcPr>
    </w:tblStylePr>
    <w:tblStylePr w:type="lastRow">
      <w:rPr>
        <w:b/>
        <w:bCs/>
        <w:color w:val="2175D9" w:themeColor="text2"/>
      </w:rPr>
      <w:tblPr/>
      <w:tcPr>
        <w:tcBorders>
          <w:top w:val="single" w:sz="8" w:space="0" w:color="FCF1E5" w:themeColor="accent5"/>
          <w:bottom w:val="single" w:sz="8" w:space="0" w:color="FCF1E5" w:themeColor="accent5"/>
        </w:tcBorders>
      </w:tcPr>
    </w:tblStylePr>
    <w:tblStylePr w:type="firstCol">
      <w:rPr>
        <w:b/>
        <w:bCs/>
      </w:rPr>
    </w:tblStylePr>
    <w:tblStylePr w:type="lastCol">
      <w:rPr>
        <w:b/>
        <w:bCs/>
      </w:rPr>
      <w:tblPr/>
      <w:tcPr>
        <w:tcBorders>
          <w:top w:val="single" w:sz="8" w:space="0" w:color="FCF1E5" w:themeColor="accent5"/>
          <w:bottom w:val="single" w:sz="8" w:space="0" w:color="FCF1E5" w:themeColor="accent5"/>
        </w:tcBorders>
      </w:tcPr>
    </w:tblStylePr>
    <w:tblStylePr w:type="band1Vert">
      <w:tblPr/>
      <w:tcPr>
        <w:shd w:val="clear" w:color="auto" w:fill="FEFBF8" w:themeFill="accent5" w:themeFillTint="3F"/>
      </w:tcPr>
    </w:tblStylePr>
    <w:tblStylePr w:type="band1Horz">
      <w:tblPr/>
      <w:tcPr>
        <w:shd w:val="clear" w:color="auto" w:fill="FEFBF8"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E98A26" w:themeColor="accent4"/>
        <w:bottom w:val="single" w:sz="8" w:space="0" w:color="E98A26" w:themeColor="accent4"/>
      </w:tblBorders>
    </w:tblPr>
    <w:tblStylePr w:type="firstRow">
      <w:rPr>
        <w:rFonts w:asciiTheme="majorHAnsi" w:eastAsiaTheme="majorEastAsia" w:hAnsiTheme="majorHAnsi" w:cstheme="majorBidi"/>
      </w:rPr>
      <w:tblPr/>
      <w:tcPr>
        <w:tcBorders>
          <w:top w:val="nil"/>
          <w:bottom w:val="single" w:sz="8" w:space="0" w:color="E98A26" w:themeColor="accent4"/>
        </w:tcBorders>
      </w:tcPr>
    </w:tblStylePr>
    <w:tblStylePr w:type="lastRow">
      <w:rPr>
        <w:b/>
        <w:bCs/>
        <w:color w:val="2175D9" w:themeColor="text2"/>
      </w:rPr>
      <w:tblPr/>
      <w:tcPr>
        <w:tcBorders>
          <w:top w:val="single" w:sz="8" w:space="0" w:color="E98A26" w:themeColor="accent4"/>
          <w:bottom w:val="single" w:sz="8" w:space="0" w:color="E98A26" w:themeColor="accent4"/>
        </w:tcBorders>
      </w:tcPr>
    </w:tblStylePr>
    <w:tblStylePr w:type="firstCol">
      <w:rPr>
        <w:b/>
        <w:bCs/>
      </w:rPr>
    </w:tblStylePr>
    <w:tblStylePr w:type="lastCol">
      <w:rPr>
        <w:b/>
        <w:bCs/>
      </w:rPr>
      <w:tblPr/>
      <w:tcPr>
        <w:tcBorders>
          <w:top w:val="single" w:sz="8" w:space="0" w:color="E98A26" w:themeColor="accent4"/>
          <w:bottom w:val="single" w:sz="8" w:space="0" w:color="E98A26" w:themeColor="accent4"/>
        </w:tcBorders>
      </w:tcPr>
    </w:tblStylePr>
    <w:tblStylePr w:type="band1Vert">
      <w:tblPr/>
      <w:tcPr>
        <w:shd w:val="clear" w:color="auto" w:fill="F9E1C9" w:themeFill="accent4" w:themeFillTint="3F"/>
      </w:tcPr>
    </w:tblStylePr>
    <w:tblStylePr w:type="band1Horz">
      <w:tblPr/>
      <w:tcPr>
        <w:shd w:val="clear" w:color="auto" w:fill="F9E1C9"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676767" w:themeColor="accent3"/>
        <w:bottom w:val="single" w:sz="8" w:space="0" w:color="676767" w:themeColor="accent3"/>
      </w:tblBorders>
    </w:tblPr>
    <w:tblStylePr w:type="firstRow">
      <w:rPr>
        <w:rFonts w:asciiTheme="majorHAnsi" w:eastAsiaTheme="majorEastAsia" w:hAnsiTheme="majorHAnsi" w:cstheme="majorBidi"/>
      </w:rPr>
      <w:tblPr/>
      <w:tcPr>
        <w:tcBorders>
          <w:top w:val="nil"/>
          <w:bottom w:val="single" w:sz="8" w:space="0" w:color="676767" w:themeColor="accent3"/>
        </w:tcBorders>
      </w:tcPr>
    </w:tblStylePr>
    <w:tblStylePr w:type="lastRow">
      <w:rPr>
        <w:b/>
        <w:bCs/>
        <w:color w:val="2175D9" w:themeColor="text2"/>
      </w:rPr>
      <w:tblPr/>
      <w:tcPr>
        <w:tcBorders>
          <w:top w:val="single" w:sz="8" w:space="0" w:color="676767" w:themeColor="accent3"/>
          <w:bottom w:val="single" w:sz="8" w:space="0" w:color="676767" w:themeColor="accent3"/>
        </w:tcBorders>
      </w:tcPr>
    </w:tblStylePr>
    <w:tblStylePr w:type="firstCol">
      <w:rPr>
        <w:b/>
        <w:bCs/>
      </w:rPr>
    </w:tblStylePr>
    <w:tblStylePr w:type="lastCol">
      <w:rPr>
        <w:b/>
        <w:bCs/>
      </w:rPr>
      <w:tblPr/>
      <w:tcPr>
        <w:tcBorders>
          <w:top w:val="single" w:sz="8" w:space="0" w:color="676767" w:themeColor="accent3"/>
          <w:bottom w:val="single" w:sz="8" w:space="0" w:color="676767" w:themeColor="accent3"/>
        </w:tcBorders>
      </w:tcPr>
    </w:tblStylePr>
    <w:tblStylePr w:type="band1Vert">
      <w:tblPr/>
      <w:tcPr>
        <w:shd w:val="clear" w:color="auto" w:fill="D9D9D9" w:themeFill="accent3" w:themeFillTint="3F"/>
      </w:tcPr>
    </w:tblStylePr>
    <w:tblStylePr w:type="band1Horz">
      <w:tblPr/>
      <w:tcPr>
        <w:shd w:val="clear" w:color="auto" w:fill="D9D9D9"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E8F1FB" w:themeColor="accent2"/>
        <w:bottom w:val="single" w:sz="8" w:space="0" w:color="E8F1FB" w:themeColor="accent2"/>
      </w:tblBorders>
    </w:tblPr>
    <w:tblStylePr w:type="firstRow">
      <w:rPr>
        <w:rFonts w:asciiTheme="majorHAnsi" w:eastAsiaTheme="majorEastAsia" w:hAnsiTheme="majorHAnsi" w:cstheme="majorBidi"/>
      </w:rPr>
      <w:tblPr/>
      <w:tcPr>
        <w:tcBorders>
          <w:top w:val="nil"/>
          <w:bottom w:val="single" w:sz="8" w:space="0" w:color="E8F1FB" w:themeColor="accent2"/>
        </w:tcBorders>
      </w:tcPr>
    </w:tblStylePr>
    <w:tblStylePr w:type="lastRow">
      <w:rPr>
        <w:b/>
        <w:bCs/>
        <w:color w:val="2175D9" w:themeColor="text2"/>
      </w:rPr>
      <w:tblPr/>
      <w:tcPr>
        <w:tcBorders>
          <w:top w:val="single" w:sz="8" w:space="0" w:color="E8F1FB" w:themeColor="accent2"/>
          <w:bottom w:val="single" w:sz="8" w:space="0" w:color="E8F1FB" w:themeColor="accent2"/>
        </w:tcBorders>
      </w:tcPr>
    </w:tblStylePr>
    <w:tblStylePr w:type="firstCol">
      <w:rPr>
        <w:b/>
        <w:bCs/>
      </w:rPr>
    </w:tblStylePr>
    <w:tblStylePr w:type="lastCol">
      <w:rPr>
        <w:b/>
        <w:bCs/>
      </w:rPr>
      <w:tblPr/>
      <w:tcPr>
        <w:tcBorders>
          <w:top w:val="single" w:sz="8" w:space="0" w:color="E8F1FB" w:themeColor="accent2"/>
          <w:bottom w:val="single" w:sz="8" w:space="0" w:color="E8F1FB" w:themeColor="accent2"/>
        </w:tcBorders>
      </w:tcPr>
    </w:tblStylePr>
    <w:tblStylePr w:type="band1Vert">
      <w:tblPr/>
      <w:tcPr>
        <w:shd w:val="clear" w:color="auto" w:fill="F9FBFE" w:themeFill="accent2" w:themeFillTint="3F"/>
      </w:tcPr>
    </w:tblStylePr>
    <w:tblStylePr w:type="band1Horz">
      <w:tblPr/>
      <w:tcPr>
        <w:shd w:val="clear" w:color="auto" w:fill="F9FBFE"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6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6CD" w:themeFill="accent6"/>
      </w:tcPr>
    </w:tblStylePr>
    <w:tblStylePr w:type="lastCol">
      <w:rPr>
        <w:b/>
        <w:bCs/>
        <w:color w:val="FFFFFF" w:themeColor="background1"/>
      </w:rPr>
      <w:tblPr/>
      <w:tcPr>
        <w:tcBorders>
          <w:left w:val="nil"/>
          <w:right w:val="nil"/>
          <w:insideH w:val="nil"/>
          <w:insideV w:val="nil"/>
        </w:tcBorders>
        <w:shd w:val="clear" w:color="auto" w:fill="7E96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F1E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F1E5" w:themeFill="accent5"/>
      </w:tcPr>
    </w:tblStylePr>
    <w:tblStylePr w:type="lastCol">
      <w:rPr>
        <w:b/>
        <w:bCs/>
        <w:color w:val="FFFFFF" w:themeColor="background1"/>
      </w:rPr>
      <w:tblPr/>
      <w:tcPr>
        <w:tcBorders>
          <w:left w:val="nil"/>
          <w:right w:val="nil"/>
          <w:insideH w:val="nil"/>
          <w:insideV w:val="nil"/>
        </w:tcBorders>
        <w:shd w:val="clear" w:color="auto" w:fill="FCF1E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A2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A26" w:themeFill="accent4"/>
      </w:tcPr>
    </w:tblStylePr>
    <w:tblStylePr w:type="lastCol">
      <w:rPr>
        <w:b/>
        <w:bCs/>
        <w:color w:val="FFFFFF" w:themeColor="background1"/>
      </w:rPr>
      <w:tblPr/>
      <w:tcPr>
        <w:tcBorders>
          <w:left w:val="nil"/>
          <w:right w:val="nil"/>
          <w:insideH w:val="nil"/>
          <w:insideV w:val="nil"/>
        </w:tcBorders>
        <w:shd w:val="clear" w:color="auto" w:fill="E98A2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67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6767" w:themeFill="accent3"/>
      </w:tcPr>
    </w:tblStylePr>
    <w:tblStylePr w:type="lastCol">
      <w:rPr>
        <w:b/>
        <w:bCs/>
        <w:color w:val="FFFFFF" w:themeColor="background1"/>
      </w:rPr>
      <w:tblPr/>
      <w:tcPr>
        <w:tcBorders>
          <w:left w:val="nil"/>
          <w:right w:val="nil"/>
          <w:insideH w:val="nil"/>
          <w:insideV w:val="nil"/>
        </w:tcBorders>
        <w:shd w:val="clear" w:color="auto" w:fill="6767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F1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F1FB" w:themeFill="accent2"/>
      </w:tcPr>
    </w:tblStylePr>
    <w:tblStylePr w:type="lastCol">
      <w:rPr>
        <w:b/>
        <w:bCs/>
        <w:color w:val="FFFFFF" w:themeColor="background1"/>
      </w:rPr>
      <w:tblPr/>
      <w:tcPr>
        <w:tcBorders>
          <w:left w:val="nil"/>
          <w:right w:val="nil"/>
          <w:insideH w:val="nil"/>
          <w:insideV w:val="nil"/>
        </w:tcBorders>
        <w:shd w:val="clear" w:color="auto" w:fill="E8F1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9EB0D9" w:themeColor="accent6" w:themeTint="BF"/>
        <w:left w:val="single" w:sz="8" w:space="0" w:color="9EB0D9" w:themeColor="accent6" w:themeTint="BF"/>
        <w:bottom w:val="single" w:sz="8" w:space="0" w:color="9EB0D9" w:themeColor="accent6" w:themeTint="BF"/>
        <w:right w:val="single" w:sz="8" w:space="0" w:color="9EB0D9" w:themeColor="accent6" w:themeTint="BF"/>
        <w:insideH w:val="single" w:sz="8" w:space="0" w:color="9EB0D9" w:themeColor="accent6" w:themeTint="BF"/>
      </w:tblBorders>
    </w:tblPr>
    <w:tblStylePr w:type="firstRow">
      <w:pPr>
        <w:spacing w:before="0" w:after="0" w:line="240" w:lineRule="auto"/>
      </w:pPr>
      <w:rPr>
        <w:b/>
        <w:bCs/>
        <w:color w:val="FFFFFF" w:themeColor="background1"/>
      </w:rPr>
      <w:tblPr/>
      <w:tcPr>
        <w:tcBorders>
          <w:top w:val="single" w:sz="8" w:space="0" w:color="9EB0D9" w:themeColor="accent6" w:themeTint="BF"/>
          <w:left w:val="single" w:sz="8" w:space="0" w:color="9EB0D9" w:themeColor="accent6" w:themeTint="BF"/>
          <w:bottom w:val="single" w:sz="8" w:space="0" w:color="9EB0D9" w:themeColor="accent6" w:themeTint="BF"/>
          <w:right w:val="single" w:sz="8" w:space="0" w:color="9EB0D9" w:themeColor="accent6" w:themeTint="BF"/>
          <w:insideH w:val="nil"/>
          <w:insideV w:val="nil"/>
        </w:tcBorders>
        <w:shd w:val="clear" w:color="auto" w:fill="7E96CD" w:themeFill="accent6"/>
      </w:tcPr>
    </w:tblStylePr>
    <w:tblStylePr w:type="lastRow">
      <w:pPr>
        <w:spacing w:before="0" w:after="0" w:line="240" w:lineRule="auto"/>
      </w:pPr>
      <w:rPr>
        <w:b/>
        <w:bCs/>
      </w:rPr>
      <w:tblPr/>
      <w:tcPr>
        <w:tcBorders>
          <w:top w:val="double" w:sz="6" w:space="0" w:color="9EB0D9" w:themeColor="accent6" w:themeTint="BF"/>
          <w:left w:val="single" w:sz="8" w:space="0" w:color="9EB0D9" w:themeColor="accent6" w:themeTint="BF"/>
          <w:bottom w:val="single" w:sz="8" w:space="0" w:color="9EB0D9" w:themeColor="accent6" w:themeTint="BF"/>
          <w:right w:val="single" w:sz="8" w:space="0" w:color="9EB0D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4F2" w:themeFill="accent6" w:themeFillTint="3F"/>
      </w:tcPr>
    </w:tblStylePr>
    <w:tblStylePr w:type="band1Horz">
      <w:tblPr/>
      <w:tcPr>
        <w:tcBorders>
          <w:insideH w:val="nil"/>
          <w:insideV w:val="nil"/>
        </w:tcBorders>
        <w:shd w:val="clear" w:color="auto" w:fill="DFE4F2"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CF4EB" w:themeColor="accent5" w:themeTint="BF"/>
        <w:left w:val="single" w:sz="8" w:space="0" w:color="FCF4EB" w:themeColor="accent5" w:themeTint="BF"/>
        <w:bottom w:val="single" w:sz="8" w:space="0" w:color="FCF4EB" w:themeColor="accent5" w:themeTint="BF"/>
        <w:right w:val="single" w:sz="8" w:space="0" w:color="FCF4EB" w:themeColor="accent5" w:themeTint="BF"/>
        <w:insideH w:val="single" w:sz="8" w:space="0" w:color="FCF4EB" w:themeColor="accent5" w:themeTint="BF"/>
      </w:tblBorders>
    </w:tblPr>
    <w:tblStylePr w:type="firstRow">
      <w:pPr>
        <w:spacing w:before="0" w:after="0" w:line="240" w:lineRule="auto"/>
      </w:pPr>
      <w:rPr>
        <w:b/>
        <w:bCs/>
        <w:color w:val="FFFFFF" w:themeColor="background1"/>
      </w:rPr>
      <w:tblPr/>
      <w:tcPr>
        <w:tcBorders>
          <w:top w:val="single" w:sz="8" w:space="0" w:color="FCF4EB" w:themeColor="accent5" w:themeTint="BF"/>
          <w:left w:val="single" w:sz="8" w:space="0" w:color="FCF4EB" w:themeColor="accent5" w:themeTint="BF"/>
          <w:bottom w:val="single" w:sz="8" w:space="0" w:color="FCF4EB" w:themeColor="accent5" w:themeTint="BF"/>
          <w:right w:val="single" w:sz="8" w:space="0" w:color="FCF4EB" w:themeColor="accent5" w:themeTint="BF"/>
          <w:insideH w:val="nil"/>
          <w:insideV w:val="nil"/>
        </w:tcBorders>
        <w:shd w:val="clear" w:color="auto" w:fill="FCF1E5" w:themeFill="accent5"/>
      </w:tcPr>
    </w:tblStylePr>
    <w:tblStylePr w:type="lastRow">
      <w:pPr>
        <w:spacing w:before="0" w:after="0" w:line="240" w:lineRule="auto"/>
      </w:pPr>
      <w:rPr>
        <w:b/>
        <w:bCs/>
      </w:rPr>
      <w:tblPr/>
      <w:tcPr>
        <w:tcBorders>
          <w:top w:val="double" w:sz="6" w:space="0" w:color="FCF4EB" w:themeColor="accent5" w:themeTint="BF"/>
          <w:left w:val="single" w:sz="8" w:space="0" w:color="FCF4EB" w:themeColor="accent5" w:themeTint="BF"/>
          <w:bottom w:val="single" w:sz="8" w:space="0" w:color="FCF4EB" w:themeColor="accent5" w:themeTint="BF"/>
          <w:right w:val="single" w:sz="8" w:space="0" w:color="FCF4E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BF8" w:themeFill="accent5" w:themeFillTint="3F"/>
      </w:tcPr>
    </w:tblStylePr>
    <w:tblStylePr w:type="band1Horz">
      <w:tblPr/>
      <w:tcPr>
        <w:tcBorders>
          <w:insideH w:val="nil"/>
          <w:insideV w:val="nil"/>
        </w:tcBorders>
        <w:shd w:val="clear" w:color="auto" w:fill="FEFBF8"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EEA65C" w:themeColor="accent4" w:themeTint="BF"/>
        <w:left w:val="single" w:sz="8" w:space="0" w:color="EEA65C" w:themeColor="accent4" w:themeTint="BF"/>
        <w:bottom w:val="single" w:sz="8" w:space="0" w:color="EEA65C" w:themeColor="accent4" w:themeTint="BF"/>
        <w:right w:val="single" w:sz="8" w:space="0" w:color="EEA65C" w:themeColor="accent4" w:themeTint="BF"/>
        <w:insideH w:val="single" w:sz="8" w:space="0" w:color="EEA65C" w:themeColor="accent4" w:themeTint="BF"/>
      </w:tblBorders>
    </w:tblPr>
    <w:tblStylePr w:type="firstRow">
      <w:pPr>
        <w:spacing w:before="0" w:after="0" w:line="240" w:lineRule="auto"/>
      </w:pPr>
      <w:rPr>
        <w:b/>
        <w:bCs/>
        <w:color w:val="FFFFFF" w:themeColor="background1"/>
      </w:rPr>
      <w:tblPr/>
      <w:tcPr>
        <w:tcBorders>
          <w:top w:val="single" w:sz="8" w:space="0" w:color="EEA65C" w:themeColor="accent4" w:themeTint="BF"/>
          <w:left w:val="single" w:sz="8" w:space="0" w:color="EEA65C" w:themeColor="accent4" w:themeTint="BF"/>
          <w:bottom w:val="single" w:sz="8" w:space="0" w:color="EEA65C" w:themeColor="accent4" w:themeTint="BF"/>
          <w:right w:val="single" w:sz="8" w:space="0" w:color="EEA65C" w:themeColor="accent4" w:themeTint="BF"/>
          <w:insideH w:val="nil"/>
          <w:insideV w:val="nil"/>
        </w:tcBorders>
        <w:shd w:val="clear" w:color="auto" w:fill="E98A26" w:themeFill="accent4"/>
      </w:tcPr>
    </w:tblStylePr>
    <w:tblStylePr w:type="lastRow">
      <w:pPr>
        <w:spacing w:before="0" w:after="0" w:line="240" w:lineRule="auto"/>
      </w:pPr>
      <w:rPr>
        <w:b/>
        <w:bCs/>
      </w:rPr>
      <w:tblPr/>
      <w:tcPr>
        <w:tcBorders>
          <w:top w:val="double" w:sz="6" w:space="0" w:color="EEA65C" w:themeColor="accent4" w:themeTint="BF"/>
          <w:left w:val="single" w:sz="8" w:space="0" w:color="EEA65C" w:themeColor="accent4" w:themeTint="BF"/>
          <w:bottom w:val="single" w:sz="8" w:space="0" w:color="EEA65C" w:themeColor="accent4" w:themeTint="BF"/>
          <w:right w:val="single" w:sz="8" w:space="0" w:color="EEA6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1C9" w:themeFill="accent4" w:themeFillTint="3F"/>
      </w:tcPr>
    </w:tblStylePr>
    <w:tblStylePr w:type="band1Horz">
      <w:tblPr/>
      <w:tcPr>
        <w:tcBorders>
          <w:insideH w:val="nil"/>
          <w:insideV w:val="nil"/>
        </w:tcBorders>
        <w:shd w:val="clear" w:color="auto" w:fill="F9E1C9"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8D8D8D" w:themeColor="accent3" w:themeTint="BF"/>
        <w:left w:val="single" w:sz="8" w:space="0" w:color="8D8D8D" w:themeColor="accent3" w:themeTint="BF"/>
        <w:bottom w:val="single" w:sz="8" w:space="0" w:color="8D8D8D" w:themeColor="accent3" w:themeTint="BF"/>
        <w:right w:val="single" w:sz="8" w:space="0" w:color="8D8D8D" w:themeColor="accent3" w:themeTint="BF"/>
        <w:insideH w:val="single" w:sz="8" w:space="0" w:color="8D8D8D" w:themeColor="accent3" w:themeTint="BF"/>
      </w:tblBorders>
    </w:tblPr>
    <w:tblStylePr w:type="firstRow">
      <w:pPr>
        <w:spacing w:before="0" w:after="0" w:line="240" w:lineRule="auto"/>
      </w:pPr>
      <w:rPr>
        <w:b/>
        <w:bCs/>
        <w:color w:val="FFFFFF" w:themeColor="background1"/>
      </w:rPr>
      <w:tblPr/>
      <w:tcPr>
        <w:tcBorders>
          <w:top w:val="single" w:sz="8" w:space="0" w:color="8D8D8D" w:themeColor="accent3" w:themeTint="BF"/>
          <w:left w:val="single" w:sz="8" w:space="0" w:color="8D8D8D" w:themeColor="accent3" w:themeTint="BF"/>
          <w:bottom w:val="single" w:sz="8" w:space="0" w:color="8D8D8D" w:themeColor="accent3" w:themeTint="BF"/>
          <w:right w:val="single" w:sz="8" w:space="0" w:color="8D8D8D" w:themeColor="accent3" w:themeTint="BF"/>
          <w:insideH w:val="nil"/>
          <w:insideV w:val="nil"/>
        </w:tcBorders>
        <w:shd w:val="clear" w:color="auto" w:fill="676767" w:themeFill="accent3"/>
      </w:tcPr>
    </w:tblStylePr>
    <w:tblStylePr w:type="lastRow">
      <w:pPr>
        <w:spacing w:before="0" w:after="0" w:line="240" w:lineRule="auto"/>
      </w:pPr>
      <w:rPr>
        <w:b/>
        <w:bCs/>
      </w:rPr>
      <w:tblPr/>
      <w:tcPr>
        <w:tcBorders>
          <w:top w:val="double" w:sz="6" w:space="0" w:color="8D8D8D" w:themeColor="accent3" w:themeTint="BF"/>
          <w:left w:val="single" w:sz="8" w:space="0" w:color="8D8D8D" w:themeColor="accent3" w:themeTint="BF"/>
          <w:bottom w:val="single" w:sz="8" w:space="0" w:color="8D8D8D" w:themeColor="accent3" w:themeTint="BF"/>
          <w:right w:val="single" w:sz="8" w:space="0" w:color="8D8D8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3" w:themeFillTint="3F"/>
      </w:tcPr>
    </w:tblStylePr>
    <w:tblStylePr w:type="band1Horz">
      <w:tblPr/>
      <w:tcPr>
        <w:tcBorders>
          <w:insideH w:val="nil"/>
          <w:insideV w:val="nil"/>
        </w:tcBorders>
        <w:shd w:val="clear" w:color="auto" w:fill="D9D9D9"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EDF4FC" w:themeColor="accent2" w:themeTint="BF"/>
        <w:left w:val="single" w:sz="8" w:space="0" w:color="EDF4FC" w:themeColor="accent2" w:themeTint="BF"/>
        <w:bottom w:val="single" w:sz="8" w:space="0" w:color="EDF4FC" w:themeColor="accent2" w:themeTint="BF"/>
        <w:right w:val="single" w:sz="8" w:space="0" w:color="EDF4FC" w:themeColor="accent2" w:themeTint="BF"/>
        <w:insideH w:val="single" w:sz="8" w:space="0" w:color="EDF4FC" w:themeColor="accent2" w:themeTint="BF"/>
      </w:tblBorders>
    </w:tblPr>
    <w:tblStylePr w:type="firstRow">
      <w:pPr>
        <w:spacing w:before="0" w:after="0" w:line="240" w:lineRule="auto"/>
      </w:pPr>
      <w:rPr>
        <w:b/>
        <w:bCs/>
        <w:color w:val="FFFFFF" w:themeColor="background1"/>
      </w:rPr>
      <w:tblPr/>
      <w:tcPr>
        <w:tcBorders>
          <w:top w:val="single" w:sz="8" w:space="0" w:color="EDF4FC" w:themeColor="accent2" w:themeTint="BF"/>
          <w:left w:val="single" w:sz="8" w:space="0" w:color="EDF4FC" w:themeColor="accent2" w:themeTint="BF"/>
          <w:bottom w:val="single" w:sz="8" w:space="0" w:color="EDF4FC" w:themeColor="accent2" w:themeTint="BF"/>
          <w:right w:val="single" w:sz="8" w:space="0" w:color="EDF4FC" w:themeColor="accent2" w:themeTint="BF"/>
          <w:insideH w:val="nil"/>
          <w:insideV w:val="nil"/>
        </w:tcBorders>
        <w:shd w:val="clear" w:color="auto" w:fill="E8F1FB" w:themeFill="accent2"/>
      </w:tcPr>
    </w:tblStylePr>
    <w:tblStylePr w:type="lastRow">
      <w:pPr>
        <w:spacing w:before="0" w:after="0" w:line="240" w:lineRule="auto"/>
      </w:pPr>
      <w:rPr>
        <w:b/>
        <w:bCs/>
      </w:rPr>
      <w:tblPr/>
      <w:tcPr>
        <w:tcBorders>
          <w:top w:val="double" w:sz="6" w:space="0" w:color="EDF4FC" w:themeColor="accent2" w:themeTint="BF"/>
          <w:left w:val="single" w:sz="8" w:space="0" w:color="EDF4FC" w:themeColor="accent2" w:themeTint="BF"/>
          <w:bottom w:val="single" w:sz="8" w:space="0" w:color="EDF4FC" w:themeColor="accent2" w:themeTint="BF"/>
          <w:right w:val="single" w:sz="8" w:space="0" w:color="EDF4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FBFE" w:themeFill="accent2" w:themeFillTint="3F"/>
      </w:tcPr>
    </w:tblStylePr>
    <w:tblStylePr w:type="band1Horz">
      <w:tblPr/>
      <w:tcPr>
        <w:tcBorders>
          <w:insideH w:val="nil"/>
          <w:insideV w:val="nil"/>
        </w:tcBorders>
        <w:shd w:val="clear" w:color="auto" w:fill="F9FBFE"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4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6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6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6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6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AE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AE6"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B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F1E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F1E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F1E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F1E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7F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7F1"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1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A2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A2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A2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A2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C4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C492"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67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67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67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67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B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B3B3"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B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F1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F1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F1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F1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7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7FD"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DC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75D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75D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75D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75D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B9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B9EE"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6CD" w:themeColor="accent6"/>
        <w:left w:val="single" w:sz="8" w:space="0" w:color="7E96CD" w:themeColor="accent6"/>
        <w:bottom w:val="single" w:sz="8" w:space="0" w:color="7E96CD" w:themeColor="accent6"/>
        <w:right w:val="single" w:sz="8" w:space="0" w:color="7E96CD" w:themeColor="accent6"/>
        <w:insideH w:val="single" w:sz="8" w:space="0" w:color="7E96CD" w:themeColor="accent6"/>
        <w:insideV w:val="single" w:sz="8" w:space="0" w:color="7E96CD" w:themeColor="accent6"/>
      </w:tblBorders>
    </w:tblPr>
    <w:tcPr>
      <w:shd w:val="clear" w:color="auto" w:fill="DFE4F2" w:themeFill="accent6" w:themeFillTint="3F"/>
    </w:tcPr>
    <w:tblStylePr w:type="firstRow">
      <w:rPr>
        <w:b/>
        <w:bCs/>
        <w:color w:val="000000" w:themeColor="text1"/>
      </w:rPr>
      <w:tblPr/>
      <w:tcPr>
        <w:shd w:val="clear" w:color="auto" w:fill="F2F4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9F5" w:themeFill="accent6" w:themeFillTint="33"/>
      </w:tcPr>
    </w:tblStylePr>
    <w:tblStylePr w:type="band1Vert">
      <w:tblPr/>
      <w:tcPr>
        <w:shd w:val="clear" w:color="auto" w:fill="BECAE6" w:themeFill="accent6" w:themeFillTint="7F"/>
      </w:tcPr>
    </w:tblStylePr>
    <w:tblStylePr w:type="band1Horz">
      <w:tblPr/>
      <w:tcPr>
        <w:tcBorders>
          <w:insideH w:val="single" w:sz="6" w:space="0" w:color="7E96CD" w:themeColor="accent6"/>
          <w:insideV w:val="single" w:sz="6" w:space="0" w:color="7E96CD" w:themeColor="accent6"/>
        </w:tcBorders>
        <w:shd w:val="clear" w:color="auto" w:fill="BECAE6"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F1E5" w:themeColor="accent5"/>
        <w:left w:val="single" w:sz="8" w:space="0" w:color="FCF1E5" w:themeColor="accent5"/>
        <w:bottom w:val="single" w:sz="8" w:space="0" w:color="FCF1E5" w:themeColor="accent5"/>
        <w:right w:val="single" w:sz="8" w:space="0" w:color="FCF1E5" w:themeColor="accent5"/>
        <w:insideH w:val="single" w:sz="8" w:space="0" w:color="FCF1E5" w:themeColor="accent5"/>
        <w:insideV w:val="single" w:sz="8" w:space="0" w:color="FCF1E5" w:themeColor="accent5"/>
      </w:tblBorders>
    </w:tblPr>
    <w:tcPr>
      <w:shd w:val="clear" w:color="auto" w:fill="FEFBF8" w:themeFill="accent5" w:themeFillTint="3F"/>
    </w:tcPr>
    <w:tblStylePr w:type="firstRow">
      <w:rPr>
        <w:b/>
        <w:bCs/>
        <w:color w:val="000000" w:themeColor="text1"/>
      </w:rPr>
      <w:tblPr/>
      <w:tcPr>
        <w:shd w:val="clear" w:color="auto" w:fill="FEFD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CF9" w:themeFill="accent5" w:themeFillTint="33"/>
      </w:tcPr>
    </w:tblStylePr>
    <w:tblStylePr w:type="band1Vert">
      <w:tblPr/>
      <w:tcPr>
        <w:shd w:val="clear" w:color="auto" w:fill="FDF7F1" w:themeFill="accent5" w:themeFillTint="7F"/>
      </w:tcPr>
    </w:tblStylePr>
    <w:tblStylePr w:type="band1Horz">
      <w:tblPr/>
      <w:tcPr>
        <w:tcBorders>
          <w:insideH w:val="single" w:sz="6" w:space="0" w:color="FCF1E5" w:themeColor="accent5"/>
          <w:insideV w:val="single" w:sz="6" w:space="0" w:color="FCF1E5" w:themeColor="accent5"/>
        </w:tcBorders>
        <w:shd w:val="clear" w:color="auto" w:fill="FDF7F1"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A26" w:themeColor="accent4"/>
        <w:left w:val="single" w:sz="8" w:space="0" w:color="E98A26" w:themeColor="accent4"/>
        <w:bottom w:val="single" w:sz="8" w:space="0" w:color="E98A26" w:themeColor="accent4"/>
        <w:right w:val="single" w:sz="8" w:space="0" w:color="E98A26" w:themeColor="accent4"/>
        <w:insideH w:val="single" w:sz="8" w:space="0" w:color="E98A26" w:themeColor="accent4"/>
        <w:insideV w:val="single" w:sz="8" w:space="0" w:color="E98A26" w:themeColor="accent4"/>
      </w:tblBorders>
    </w:tblPr>
    <w:tcPr>
      <w:shd w:val="clear" w:color="auto" w:fill="F9E1C9" w:themeFill="accent4" w:themeFillTint="3F"/>
    </w:tcPr>
    <w:tblStylePr w:type="firstRow">
      <w:rPr>
        <w:b/>
        <w:bCs/>
        <w:color w:val="000000" w:themeColor="text1"/>
      </w:rPr>
      <w:tblPr/>
      <w:tcPr>
        <w:shd w:val="clear" w:color="auto" w:fill="FCF3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7D3" w:themeFill="accent4" w:themeFillTint="33"/>
      </w:tcPr>
    </w:tblStylePr>
    <w:tblStylePr w:type="band1Vert">
      <w:tblPr/>
      <w:tcPr>
        <w:shd w:val="clear" w:color="auto" w:fill="F4C492" w:themeFill="accent4" w:themeFillTint="7F"/>
      </w:tcPr>
    </w:tblStylePr>
    <w:tblStylePr w:type="band1Horz">
      <w:tblPr/>
      <w:tcPr>
        <w:tcBorders>
          <w:insideH w:val="single" w:sz="6" w:space="0" w:color="E98A26" w:themeColor="accent4"/>
          <w:insideV w:val="single" w:sz="6" w:space="0" w:color="E98A26" w:themeColor="accent4"/>
        </w:tcBorders>
        <w:shd w:val="clear" w:color="auto" w:fill="F4C492"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6767" w:themeColor="accent3"/>
        <w:left w:val="single" w:sz="8" w:space="0" w:color="676767" w:themeColor="accent3"/>
        <w:bottom w:val="single" w:sz="8" w:space="0" w:color="676767" w:themeColor="accent3"/>
        <w:right w:val="single" w:sz="8" w:space="0" w:color="676767" w:themeColor="accent3"/>
        <w:insideH w:val="single" w:sz="8" w:space="0" w:color="676767" w:themeColor="accent3"/>
        <w:insideV w:val="single" w:sz="8" w:space="0" w:color="676767" w:themeColor="accent3"/>
      </w:tblBorders>
    </w:tblPr>
    <w:tcPr>
      <w:shd w:val="clear" w:color="auto" w:fill="D9D9D9" w:themeFill="accent3" w:themeFillTint="3F"/>
    </w:tcPr>
    <w:tblStylePr w:type="firstRow">
      <w:rPr>
        <w:b/>
        <w:bCs/>
        <w:color w:val="000000" w:themeColor="text1"/>
      </w:rPr>
      <w:tblPr/>
      <w:tcPr>
        <w:shd w:val="clear" w:color="auto" w:fill="F0F0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3" w:themeFillTint="33"/>
      </w:tcPr>
    </w:tblStylePr>
    <w:tblStylePr w:type="band1Vert">
      <w:tblPr/>
      <w:tcPr>
        <w:shd w:val="clear" w:color="auto" w:fill="B3B3B3" w:themeFill="accent3" w:themeFillTint="7F"/>
      </w:tcPr>
    </w:tblStylePr>
    <w:tblStylePr w:type="band1Horz">
      <w:tblPr/>
      <w:tcPr>
        <w:tcBorders>
          <w:insideH w:val="single" w:sz="6" w:space="0" w:color="676767" w:themeColor="accent3"/>
          <w:insideV w:val="single" w:sz="6" w:space="0" w:color="676767" w:themeColor="accent3"/>
        </w:tcBorders>
        <w:shd w:val="clear" w:color="auto" w:fill="B3B3B3"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F1FB" w:themeColor="accent2"/>
        <w:left w:val="single" w:sz="8" w:space="0" w:color="E8F1FB" w:themeColor="accent2"/>
        <w:bottom w:val="single" w:sz="8" w:space="0" w:color="E8F1FB" w:themeColor="accent2"/>
        <w:right w:val="single" w:sz="8" w:space="0" w:color="E8F1FB" w:themeColor="accent2"/>
        <w:insideH w:val="single" w:sz="8" w:space="0" w:color="E8F1FB" w:themeColor="accent2"/>
        <w:insideV w:val="single" w:sz="8" w:space="0" w:color="E8F1FB" w:themeColor="accent2"/>
      </w:tblBorders>
    </w:tblPr>
    <w:tcPr>
      <w:shd w:val="clear" w:color="auto" w:fill="F9FBFE" w:themeFill="accent2" w:themeFillTint="3F"/>
    </w:tcPr>
    <w:tblStylePr w:type="firstRow">
      <w:rPr>
        <w:b/>
        <w:bCs/>
        <w:color w:val="000000" w:themeColor="text1"/>
      </w:rPr>
      <w:tblPr/>
      <w:tcPr>
        <w:shd w:val="clear" w:color="auto" w:fill="FC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CFE" w:themeFill="accent2" w:themeFillTint="33"/>
      </w:tcPr>
    </w:tblStylePr>
    <w:tblStylePr w:type="band1Vert">
      <w:tblPr/>
      <w:tcPr>
        <w:shd w:val="clear" w:color="auto" w:fill="F3F7FD" w:themeFill="accent2" w:themeFillTint="7F"/>
      </w:tcPr>
    </w:tblStylePr>
    <w:tblStylePr w:type="band1Horz">
      <w:tblPr/>
      <w:tcPr>
        <w:tcBorders>
          <w:insideH w:val="single" w:sz="6" w:space="0" w:color="E8F1FB" w:themeColor="accent2"/>
          <w:insideV w:val="single" w:sz="6" w:space="0" w:color="E8F1FB" w:themeColor="accent2"/>
        </w:tcBorders>
        <w:shd w:val="clear" w:color="auto" w:fill="F3F7FD"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75D9" w:themeColor="accent1"/>
        <w:left w:val="single" w:sz="8" w:space="0" w:color="2175D9" w:themeColor="accent1"/>
        <w:bottom w:val="single" w:sz="8" w:space="0" w:color="2175D9" w:themeColor="accent1"/>
        <w:right w:val="single" w:sz="8" w:space="0" w:color="2175D9" w:themeColor="accent1"/>
        <w:insideH w:val="single" w:sz="8" w:space="0" w:color="2175D9" w:themeColor="accent1"/>
        <w:insideV w:val="single" w:sz="8" w:space="0" w:color="2175D9" w:themeColor="accent1"/>
      </w:tblBorders>
    </w:tblPr>
    <w:tcPr>
      <w:shd w:val="clear" w:color="auto" w:fill="C7DCF6" w:themeFill="accent1" w:themeFillTint="3F"/>
    </w:tcPr>
    <w:tblStylePr w:type="firstRow">
      <w:rPr>
        <w:b/>
        <w:bCs/>
        <w:color w:val="000000" w:themeColor="text1"/>
      </w:rPr>
      <w:tblPr/>
      <w:tcPr>
        <w:shd w:val="clear" w:color="auto" w:fill="E8F1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3F8" w:themeFill="accent1" w:themeFillTint="33"/>
      </w:tcPr>
    </w:tblStylePr>
    <w:tblStylePr w:type="band1Vert">
      <w:tblPr/>
      <w:tcPr>
        <w:shd w:val="clear" w:color="auto" w:fill="8EB9EE" w:themeFill="accent1" w:themeFillTint="7F"/>
      </w:tcPr>
    </w:tblStylePr>
    <w:tblStylePr w:type="band1Horz">
      <w:tblPr/>
      <w:tcPr>
        <w:tcBorders>
          <w:insideH w:val="single" w:sz="6" w:space="0" w:color="2175D9" w:themeColor="accent1"/>
          <w:insideV w:val="single" w:sz="6" w:space="0" w:color="2175D9" w:themeColor="accent1"/>
        </w:tcBorders>
        <w:shd w:val="clear" w:color="auto" w:fill="8EB9EE"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9EB0D9" w:themeColor="accent6" w:themeTint="BF"/>
        <w:left w:val="single" w:sz="8" w:space="0" w:color="9EB0D9" w:themeColor="accent6" w:themeTint="BF"/>
        <w:bottom w:val="single" w:sz="8" w:space="0" w:color="9EB0D9" w:themeColor="accent6" w:themeTint="BF"/>
        <w:right w:val="single" w:sz="8" w:space="0" w:color="9EB0D9" w:themeColor="accent6" w:themeTint="BF"/>
        <w:insideH w:val="single" w:sz="8" w:space="0" w:color="9EB0D9" w:themeColor="accent6" w:themeTint="BF"/>
        <w:insideV w:val="single" w:sz="8" w:space="0" w:color="9EB0D9" w:themeColor="accent6" w:themeTint="BF"/>
      </w:tblBorders>
    </w:tblPr>
    <w:tcPr>
      <w:shd w:val="clear" w:color="auto" w:fill="DFE4F2" w:themeFill="accent6" w:themeFillTint="3F"/>
    </w:tcPr>
    <w:tblStylePr w:type="firstRow">
      <w:rPr>
        <w:b/>
        <w:bCs/>
      </w:rPr>
    </w:tblStylePr>
    <w:tblStylePr w:type="lastRow">
      <w:rPr>
        <w:b/>
        <w:bCs/>
      </w:rPr>
      <w:tblPr/>
      <w:tcPr>
        <w:tcBorders>
          <w:top w:val="single" w:sz="18" w:space="0" w:color="9EB0D9" w:themeColor="accent6" w:themeTint="BF"/>
        </w:tcBorders>
      </w:tcPr>
    </w:tblStylePr>
    <w:tblStylePr w:type="firstCol">
      <w:rPr>
        <w:b/>
        <w:bCs/>
      </w:rPr>
    </w:tblStylePr>
    <w:tblStylePr w:type="lastCol">
      <w:rPr>
        <w:b/>
        <w:bCs/>
      </w:rPr>
    </w:tblStylePr>
    <w:tblStylePr w:type="band1Vert">
      <w:tblPr/>
      <w:tcPr>
        <w:shd w:val="clear" w:color="auto" w:fill="BECAE6" w:themeFill="accent6" w:themeFillTint="7F"/>
      </w:tcPr>
    </w:tblStylePr>
    <w:tblStylePr w:type="band1Horz">
      <w:tblPr/>
      <w:tcPr>
        <w:shd w:val="clear" w:color="auto" w:fill="BECAE6"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CF4EB" w:themeColor="accent5" w:themeTint="BF"/>
        <w:left w:val="single" w:sz="8" w:space="0" w:color="FCF4EB" w:themeColor="accent5" w:themeTint="BF"/>
        <w:bottom w:val="single" w:sz="8" w:space="0" w:color="FCF4EB" w:themeColor="accent5" w:themeTint="BF"/>
        <w:right w:val="single" w:sz="8" w:space="0" w:color="FCF4EB" w:themeColor="accent5" w:themeTint="BF"/>
        <w:insideH w:val="single" w:sz="8" w:space="0" w:color="FCF4EB" w:themeColor="accent5" w:themeTint="BF"/>
        <w:insideV w:val="single" w:sz="8" w:space="0" w:color="FCF4EB" w:themeColor="accent5" w:themeTint="BF"/>
      </w:tblBorders>
    </w:tblPr>
    <w:tcPr>
      <w:shd w:val="clear" w:color="auto" w:fill="FEFBF8" w:themeFill="accent5" w:themeFillTint="3F"/>
    </w:tcPr>
    <w:tblStylePr w:type="firstRow">
      <w:rPr>
        <w:b/>
        <w:bCs/>
      </w:rPr>
    </w:tblStylePr>
    <w:tblStylePr w:type="lastRow">
      <w:rPr>
        <w:b/>
        <w:bCs/>
      </w:rPr>
      <w:tblPr/>
      <w:tcPr>
        <w:tcBorders>
          <w:top w:val="single" w:sz="18" w:space="0" w:color="FCF4EB" w:themeColor="accent5" w:themeTint="BF"/>
        </w:tcBorders>
      </w:tcPr>
    </w:tblStylePr>
    <w:tblStylePr w:type="firstCol">
      <w:rPr>
        <w:b/>
        <w:bCs/>
      </w:rPr>
    </w:tblStylePr>
    <w:tblStylePr w:type="lastCol">
      <w:rPr>
        <w:b/>
        <w:bCs/>
      </w:rPr>
    </w:tblStylePr>
    <w:tblStylePr w:type="band1Vert">
      <w:tblPr/>
      <w:tcPr>
        <w:shd w:val="clear" w:color="auto" w:fill="FDF7F1" w:themeFill="accent5" w:themeFillTint="7F"/>
      </w:tcPr>
    </w:tblStylePr>
    <w:tblStylePr w:type="band1Horz">
      <w:tblPr/>
      <w:tcPr>
        <w:shd w:val="clear" w:color="auto" w:fill="FDF7F1"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EEA65C" w:themeColor="accent4" w:themeTint="BF"/>
        <w:left w:val="single" w:sz="8" w:space="0" w:color="EEA65C" w:themeColor="accent4" w:themeTint="BF"/>
        <w:bottom w:val="single" w:sz="8" w:space="0" w:color="EEA65C" w:themeColor="accent4" w:themeTint="BF"/>
        <w:right w:val="single" w:sz="8" w:space="0" w:color="EEA65C" w:themeColor="accent4" w:themeTint="BF"/>
        <w:insideH w:val="single" w:sz="8" w:space="0" w:color="EEA65C" w:themeColor="accent4" w:themeTint="BF"/>
        <w:insideV w:val="single" w:sz="8" w:space="0" w:color="EEA65C" w:themeColor="accent4" w:themeTint="BF"/>
      </w:tblBorders>
    </w:tblPr>
    <w:tcPr>
      <w:shd w:val="clear" w:color="auto" w:fill="F9E1C9" w:themeFill="accent4" w:themeFillTint="3F"/>
    </w:tcPr>
    <w:tblStylePr w:type="firstRow">
      <w:rPr>
        <w:b/>
        <w:bCs/>
      </w:rPr>
    </w:tblStylePr>
    <w:tblStylePr w:type="lastRow">
      <w:rPr>
        <w:b/>
        <w:bCs/>
      </w:rPr>
      <w:tblPr/>
      <w:tcPr>
        <w:tcBorders>
          <w:top w:val="single" w:sz="18" w:space="0" w:color="EEA65C" w:themeColor="accent4" w:themeTint="BF"/>
        </w:tcBorders>
      </w:tcPr>
    </w:tblStylePr>
    <w:tblStylePr w:type="firstCol">
      <w:rPr>
        <w:b/>
        <w:bCs/>
      </w:rPr>
    </w:tblStylePr>
    <w:tblStylePr w:type="lastCol">
      <w:rPr>
        <w:b/>
        <w:bCs/>
      </w:rPr>
    </w:tblStylePr>
    <w:tblStylePr w:type="band1Vert">
      <w:tblPr/>
      <w:tcPr>
        <w:shd w:val="clear" w:color="auto" w:fill="F4C492" w:themeFill="accent4" w:themeFillTint="7F"/>
      </w:tcPr>
    </w:tblStylePr>
    <w:tblStylePr w:type="band1Horz">
      <w:tblPr/>
      <w:tcPr>
        <w:shd w:val="clear" w:color="auto" w:fill="F4C492"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8D8D8D" w:themeColor="accent3" w:themeTint="BF"/>
        <w:left w:val="single" w:sz="8" w:space="0" w:color="8D8D8D" w:themeColor="accent3" w:themeTint="BF"/>
        <w:bottom w:val="single" w:sz="8" w:space="0" w:color="8D8D8D" w:themeColor="accent3" w:themeTint="BF"/>
        <w:right w:val="single" w:sz="8" w:space="0" w:color="8D8D8D" w:themeColor="accent3" w:themeTint="BF"/>
        <w:insideH w:val="single" w:sz="8" w:space="0" w:color="8D8D8D" w:themeColor="accent3" w:themeTint="BF"/>
        <w:insideV w:val="single" w:sz="8" w:space="0" w:color="8D8D8D" w:themeColor="accent3" w:themeTint="BF"/>
      </w:tblBorders>
    </w:tblPr>
    <w:tcPr>
      <w:shd w:val="clear" w:color="auto" w:fill="D9D9D9" w:themeFill="accent3" w:themeFillTint="3F"/>
    </w:tcPr>
    <w:tblStylePr w:type="firstRow">
      <w:rPr>
        <w:b/>
        <w:bCs/>
      </w:rPr>
    </w:tblStylePr>
    <w:tblStylePr w:type="lastRow">
      <w:rPr>
        <w:b/>
        <w:bCs/>
      </w:rPr>
      <w:tblPr/>
      <w:tcPr>
        <w:tcBorders>
          <w:top w:val="single" w:sz="18" w:space="0" w:color="8D8D8D" w:themeColor="accent3" w:themeTint="BF"/>
        </w:tcBorders>
      </w:tcPr>
    </w:tblStylePr>
    <w:tblStylePr w:type="firstCol">
      <w:rPr>
        <w:b/>
        <w:bCs/>
      </w:rPr>
    </w:tblStylePr>
    <w:tblStylePr w:type="lastCol">
      <w:rPr>
        <w:b/>
        <w:bCs/>
      </w:rPr>
    </w:tblStylePr>
    <w:tblStylePr w:type="band1Vert">
      <w:tblPr/>
      <w:tcPr>
        <w:shd w:val="clear" w:color="auto" w:fill="B3B3B3" w:themeFill="accent3" w:themeFillTint="7F"/>
      </w:tcPr>
    </w:tblStylePr>
    <w:tblStylePr w:type="band1Horz">
      <w:tblPr/>
      <w:tcPr>
        <w:shd w:val="clear" w:color="auto" w:fill="B3B3B3"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EDF4FC" w:themeColor="accent2" w:themeTint="BF"/>
        <w:left w:val="single" w:sz="8" w:space="0" w:color="EDF4FC" w:themeColor="accent2" w:themeTint="BF"/>
        <w:bottom w:val="single" w:sz="8" w:space="0" w:color="EDF4FC" w:themeColor="accent2" w:themeTint="BF"/>
        <w:right w:val="single" w:sz="8" w:space="0" w:color="EDF4FC" w:themeColor="accent2" w:themeTint="BF"/>
        <w:insideH w:val="single" w:sz="8" w:space="0" w:color="EDF4FC" w:themeColor="accent2" w:themeTint="BF"/>
        <w:insideV w:val="single" w:sz="8" w:space="0" w:color="EDF4FC" w:themeColor="accent2" w:themeTint="BF"/>
      </w:tblBorders>
    </w:tblPr>
    <w:tcPr>
      <w:shd w:val="clear" w:color="auto" w:fill="F9FBFE" w:themeFill="accent2" w:themeFillTint="3F"/>
    </w:tcPr>
    <w:tblStylePr w:type="firstRow">
      <w:rPr>
        <w:b/>
        <w:bCs/>
      </w:rPr>
    </w:tblStylePr>
    <w:tblStylePr w:type="lastRow">
      <w:rPr>
        <w:b/>
        <w:bCs/>
      </w:rPr>
      <w:tblPr/>
      <w:tcPr>
        <w:tcBorders>
          <w:top w:val="single" w:sz="18" w:space="0" w:color="EDF4FC" w:themeColor="accent2" w:themeTint="BF"/>
        </w:tcBorders>
      </w:tcPr>
    </w:tblStylePr>
    <w:tblStylePr w:type="firstCol">
      <w:rPr>
        <w:b/>
        <w:bCs/>
      </w:rPr>
    </w:tblStylePr>
    <w:tblStylePr w:type="lastCol">
      <w:rPr>
        <w:b/>
        <w:bCs/>
      </w:rPr>
    </w:tblStylePr>
    <w:tblStylePr w:type="band1Vert">
      <w:tblPr/>
      <w:tcPr>
        <w:shd w:val="clear" w:color="auto" w:fill="F3F7FD" w:themeFill="accent2" w:themeFillTint="7F"/>
      </w:tcPr>
    </w:tblStylePr>
    <w:tblStylePr w:type="band1Horz">
      <w:tblPr/>
      <w:tcPr>
        <w:shd w:val="clear" w:color="auto" w:fill="F3F7FD"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5597E5" w:themeColor="accent1" w:themeTint="BF"/>
        <w:left w:val="single" w:sz="8" w:space="0" w:color="5597E5" w:themeColor="accent1" w:themeTint="BF"/>
        <w:bottom w:val="single" w:sz="8" w:space="0" w:color="5597E5" w:themeColor="accent1" w:themeTint="BF"/>
        <w:right w:val="single" w:sz="8" w:space="0" w:color="5597E5" w:themeColor="accent1" w:themeTint="BF"/>
        <w:insideH w:val="single" w:sz="8" w:space="0" w:color="5597E5" w:themeColor="accent1" w:themeTint="BF"/>
        <w:insideV w:val="single" w:sz="8" w:space="0" w:color="5597E5" w:themeColor="accent1" w:themeTint="BF"/>
      </w:tblBorders>
    </w:tblPr>
    <w:tcPr>
      <w:shd w:val="clear" w:color="auto" w:fill="C7DCF6" w:themeFill="accent1" w:themeFillTint="3F"/>
    </w:tcPr>
    <w:tblStylePr w:type="firstRow">
      <w:rPr>
        <w:b/>
        <w:bCs/>
      </w:rPr>
    </w:tblStylePr>
    <w:tblStylePr w:type="lastRow">
      <w:rPr>
        <w:b/>
        <w:bCs/>
      </w:rPr>
      <w:tblPr/>
      <w:tcPr>
        <w:tcBorders>
          <w:top w:val="single" w:sz="18" w:space="0" w:color="5597E5" w:themeColor="accent1" w:themeTint="BF"/>
        </w:tcBorders>
      </w:tcPr>
    </w:tblStylePr>
    <w:tblStylePr w:type="firstCol">
      <w:rPr>
        <w:b/>
        <w:bCs/>
      </w:rPr>
    </w:tblStylePr>
    <w:tblStylePr w:type="lastCol">
      <w:rPr>
        <w:b/>
        <w:bCs/>
      </w:rPr>
    </w:tblStylePr>
    <w:tblStylePr w:type="band1Vert">
      <w:tblPr/>
      <w:tcPr>
        <w:shd w:val="clear" w:color="auto" w:fill="8EB9EE" w:themeFill="accent1" w:themeFillTint="7F"/>
      </w:tcPr>
    </w:tblStylePr>
    <w:tblStylePr w:type="band1Horz">
      <w:tblPr/>
      <w:tcPr>
        <w:shd w:val="clear" w:color="auto" w:fill="8EB9EE"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7E96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47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566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566B2" w:themeFill="accent6" w:themeFillShade="BF"/>
      </w:tcPr>
    </w:tblStylePr>
    <w:tblStylePr w:type="band1Vert">
      <w:tblPr/>
      <w:tcPr>
        <w:tcBorders>
          <w:top w:val="nil"/>
          <w:left w:val="nil"/>
          <w:bottom w:val="nil"/>
          <w:right w:val="nil"/>
          <w:insideH w:val="nil"/>
          <w:insideV w:val="nil"/>
        </w:tcBorders>
        <w:shd w:val="clear" w:color="auto" w:fill="4566B2" w:themeFill="accent6" w:themeFillShade="BF"/>
      </w:tcPr>
    </w:tblStylePr>
    <w:tblStylePr w:type="band1Horz">
      <w:tblPr/>
      <w:tcPr>
        <w:tcBorders>
          <w:top w:val="nil"/>
          <w:left w:val="nil"/>
          <w:bottom w:val="nil"/>
          <w:right w:val="nil"/>
          <w:insideH w:val="nil"/>
          <w:insideV w:val="nil"/>
        </w:tcBorders>
        <w:shd w:val="clear" w:color="auto" w:fill="4566B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CF1E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67B1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FB6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FB678" w:themeFill="accent5" w:themeFillShade="BF"/>
      </w:tcPr>
    </w:tblStylePr>
    <w:tblStylePr w:type="band1Vert">
      <w:tblPr/>
      <w:tcPr>
        <w:tcBorders>
          <w:top w:val="nil"/>
          <w:left w:val="nil"/>
          <w:bottom w:val="nil"/>
          <w:right w:val="nil"/>
          <w:insideH w:val="nil"/>
          <w:insideV w:val="nil"/>
        </w:tcBorders>
        <w:shd w:val="clear" w:color="auto" w:fill="EFB678" w:themeFill="accent5" w:themeFillShade="BF"/>
      </w:tcPr>
    </w:tblStylePr>
    <w:tblStylePr w:type="band1Horz">
      <w:tblPr/>
      <w:tcPr>
        <w:tcBorders>
          <w:top w:val="nil"/>
          <w:left w:val="nil"/>
          <w:bottom w:val="nil"/>
          <w:right w:val="nil"/>
          <w:insideH w:val="nil"/>
          <w:insideV w:val="nil"/>
        </w:tcBorders>
        <w:shd w:val="clear" w:color="auto" w:fill="EFB678"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E98A2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66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6612" w:themeFill="accent4" w:themeFillShade="BF"/>
      </w:tcPr>
    </w:tblStylePr>
    <w:tblStylePr w:type="band1Vert">
      <w:tblPr/>
      <w:tcPr>
        <w:tcBorders>
          <w:top w:val="nil"/>
          <w:left w:val="nil"/>
          <w:bottom w:val="nil"/>
          <w:right w:val="nil"/>
          <w:insideH w:val="nil"/>
          <w:insideV w:val="nil"/>
        </w:tcBorders>
        <w:shd w:val="clear" w:color="auto" w:fill="B76612" w:themeFill="accent4" w:themeFillShade="BF"/>
      </w:tcPr>
    </w:tblStylePr>
    <w:tblStylePr w:type="band1Horz">
      <w:tblPr/>
      <w:tcPr>
        <w:tcBorders>
          <w:top w:val="nil"/>
          <w:left w:val="nil"/>
          <w:bottom w:val="nil"/>
          <w:right w:val="nil"/>
          <w:insideH w:val="nil"/>
          <w:insideV w:val="nil"/>
        </w:tcBorders>
        <w:shd w:val="clear" w:color="auto" w:fill="B76612"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6767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33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D4D4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D4D4D" w:themeFill="accent3" w:themeFillShade="BF"/>
      </w:tcPr>
    </w:tblStylePr>
    <w:tblStylePr w:type="band1Vert">
      <w:tblPr/>
      <w:tcPr>
        <w:tcBorders>
          <w:top w:val="nil"/>
          <w:left w:val="nil"/>
          <w:bottom w:val="nil"/>
          <w:right w:val="nil"/>
          <w:insideH w:val="nil"/>
          <w:insideV w:val="nil"/>
        </w:tcBorders>
        <w:shd w:val="clear" w:color="auto" w:fill="4D4D4D" w:themeFill="accent3" w:themeFillShade="BF"/>
      </w:tcPr>
    </w:tblStylePr>
    <w:tblStylePr w:type="band1Horz">
      <w:tblPr/>
      <w:tcPr>
        <w:tcBorders>
          <w:top w:val="nil"/>
          <w:left w:val="nil"/>
          <w:bottom w:val="nil"/>
          <w:right w:val="nil"/>
          <w:insideH w:val="nil"/>
          <w:insideV w:val="nil"/>
        </w:tcBorders>
        <w:shd w:val="clear" w:color="auto" w:fill="4D4D4D"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E8F1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73C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B1E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B1E9" w:themeFill="accent2" w:themeFillShade="BF"/>
      </w:tcPr>
    </w:tblStylePr>
    <w:tblStylePr w:type="band1Vert">
      <w:tblPr/>
      <w:tcPr>
        <w:tcBorders>
          <w:top w:val="nil"/>
          <w:left w:val="nil"/>
          <w:bottom w:val="nil"/>
          <w:right w:val="nil"/>
          <w:insideH w:val="nil"/>
          <w:insideV w:val="nil"/>
        </w:tcBorders>
        <w:shd w:val="clear" w:color="auto" w:fill="80B1E9" w:themeFill="accent2" w:themeFillShade="BF"/>
      </w:tcPr>
    </w:tblStylePr>
    <w:tblStylePr w:type="band1Horz">
      <w:tblPr/>
      <w:tcPr>
        <w:tcBorders>
          <w:top w:val="nil"/>
          <w:left w:val="nil"/>
          <w:bottom w:val="nil"/>
          <w:right w:val="nil"/>
          <w:insideH w:val="nil"/>
          <w:insideV w:val="nil"/>
        </w:tcBorders>
        <w:shd w:val="clear" w:color="auto" w:fill="80B1E9"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2175D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A6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57A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57A2" w:themeFill="accent1" w:themeFillShade="BF"/>
      </w:tcPr>
    </w:tblStylePr>
    <w:tblStylePr w:type="band1Vert">
      <w:tblPr/>
      <w:tcPr>
        <w:tcBorders>
          <w:top w:val="nil"/>
          <w:left w:val="nil"/>
          <w:bottom w:val="nil"/>
          <w:right w:val="nil"/>
          <w:insideH w:val="nil"/>
          <w:insideV w:val="nil"/>
        </w:tcBorders>
        <w:shd w:val="clear" w:color="auto" w:fill="1857A2" w:themeFill="accent1" w:themeFillShade="BF"/>
      </w:tcPr>
    </w:tblStylePr>
    <w:tblStylePr w:type="band1Horz">
      <w:tblPr/>
      <w:tcPr>
        <w:tcBorders>
          <w:top w:val="nil"/>
          <w:left w:val="nil"/>
          <w:bottom w:val="nil"/>
          <w:right w:val="nil"/>
          <w:insideH w:val="nil"/>
          <w:insideV w:val="nil"/>
        </w:tcBorders>
        <w:shd w:val="clear" w:color="auto" w:fill="1857A2" w:themeFill="accent1" w:themeFillShade="BF"/>
      </w:tcPr>
    </w:tblStylePr>
  </w:style>
  <w:style w:type="paragraph" w:styleId="Bibliography">
    <w:name w:val="Bibliography"/>
    <w:basedOn w:val="ZsysbasisGoldschmedingFoundation"/>
    <w:next w:val="BasistekstGoldschmedingFoundation"/>
    <w:uiPriority w:val="37"/>
    <w:semiHidden/>
    <w:rsid w:val="00E07762"/>
  </w:style>
  <w:style w:type="paragraph" w:styleId="Quote">
    <w:name w:val="Quote"/>
    <w:basedOn w:val="ZsysbasisGoldschmedingFoundation"/>
    <w:next w:val="BasistekstGoldschmedingFoundation"/>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GoldschmedingFoundation"/>
    <w:next w:val="BasistekstGoldschmedingFoundation"/>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Goldschmeding Foundation"/>
    <w:basedOn w:val="DefaultParagraphFont"/>
    <w:rsid w:val="00E07762"/>
    <w:rPr>
      <w:vertAlign w:val="superscript"/>
    </w:rPr>
  </w:style>
  <w:style w:type="paragraph" w:styleId="NoSpacing">
    <w:name w:val="No Spacing"/>
    <w:basedOn w:val="ZsysbasisGoldschmedingFoundation"/>
    <w:next w:val="BasistekstGoldschmedingFoundation"/>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GoldschmedingFoundation"/>
    <w:next w:val="BasistekstGoldschmedingFoundation"/>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GoldschmedingFoundation"/>
    <w:next w:val="BasistekstGoldschmedingFoundation"/>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GoldschmedingFoundation">
    <w:name w:val="Kopnummering Goldschmeding Foundation"/>
    <w:uiPriority w:val="99"/>
    <w:semiHidden/>
    <w:rsid w:val="00B01DA1"/>
    <w:pPr>
      <w:numPr>
        <w:numId w:val="9"/>
      </w:numPr>
    </w:pPr>
  </w:style>
  <w:style w:type="paragraph" w:customStyle="1" w:styleId="ZsyseenpuntGoldschmedingFoundation">
    <w:name w:val="Zsyseenpunt Goldschmeding Foundation"/>
    <w:basedOn w:val="ZsysbasisGoldschmedingFoundation"/>
    <w:semiHidden/>
    <w:rsid w:val="00756C31"/>
    <w:pPr>
      <w:spacing w:line="20" w:lineRule="exact"/>
    </w:pPr>
    <w:rPr>
      <w:sz w:val="2"/>
    </w:rPr>
  </w:style>
  <w:style w:type="paragraph" w:customStyle="1" w:styleId="ZsysbasisdocumentgegevensGoldschmedingFoundation">
    <w:name w:val="Zsysbasisdocumentgegevens Goldschmeding Foundation"/>
    <w:basedOn w:val="ZsysbasisGoldschmedingFoundation"/>
    <w:next w:val="BasistekstGoldschmedingFoundation"/>
    <w:semiHidden/>
    <w:rsid w:val="004C7EA1"/>
    <w:pPr>
      <w:spacing w:line="300" w:lineRule="atLeast"/>
    </w:pPr>
    <w:rPr>
      <w:noProof/>
    </w:rPr>
  </w:style>
  <w:style w:type="paragraph" w:customStyle="1" w:styleId="DocumentgegevenskopjeGoldschmedingFoundation">
    <w:name w:val="Documentgegevens kopje Goldschmeding Foundation"/>
    <w:basedOn w:val="ZsysbasisdocumentgegevensGoldschmedingFoundation"/>
    <w:rsid w:val="00756C31"/>
  </w:style>
  <w:style w:type="paragraph" w:customStyle="1" w:styleId="DocumentgegevensGoldschmedingFoundation">
    <w:name w:val="Documentgegevens Goldschmeding Foundation"/>
    <w:basedOn w:val="ZsysbasisdocumentgegevensGoldschmedingFoundation"/>
    <w:rsid w:val="00756C31"/>
  </w:style>
  <w:style w:type="paragraph" w:customStyle="1" w:styleId="DocumentgegevensdatumGoldschmedingFoundation">
    <w:name w:val="Documentgegevens datum Goldschmeding Foundation"/>
    <w:basedOn w:val="ZsysbasisdocumentgegevensGoldschmedingFoundation"/>
    <w:rsid w:val="00756C31"/>
  </w:style>
  <w:style w:type="paragraph" w:customStyle="1" w:styleId="DocumentgegevensonderwerpGoldschmedingFoundation">
    <w:name w:val="Documentgegevens onderwerp Goldschmeding Foundation"/>
    <w:basedOn w:val="ZsysbasisdocumentgegevensGoldschmedingFoundation"/>
    <w:rsid w:val="004C7EA1"/>
    <w:rPr>
      <w:noProof w:val="0"/>
      <w:color w:val="2175D9" w:themeColor="accent1"/>
    </w:rPr>
  </w:style>
  <w:style w:type="paragraph" w:customStyle="1" w:styleId="DocumentgegevenskopjeblauwGoldschmedingFoundation">
    <w:name w:val="Documentgegevens kopje blauw Goldschmeding Foundation"/>
    <w:basedOn w:val="ZsysbasisdocumentgegevensGoldschmedingFoundation"/>
    <w:rsid w:val="004C7EA1"/>
    <w:rPr>
      <w:color w:val="2175D9" w:themeColor="accent1"/>
    </w:rPr>
  </w:style>
  <w:style w:type="paragraph" w:customStyle="1" w:styleId="PaginanummerGoldschmedingFoundation">
    <w:name w:val="Paginanummer Goldschmeding Foundation"/>
    <w:basedOn w:val="ZsysbasisdocumentgegevensGoldschmedingFoundation"/>
    <w:rsid w:val="004E4B93"/>
    <w:pPr>
      <w:spacing w:line="280" w:lineRule="exact"/>
      <w:jc w:val="center"/>
    </w:pPr>
  </w:style>
  <w:style w:type="paragraph" w:customStyle="1" w:styleId="AfzendergegevensGoldschmedingFoundation">
    <w:name w:val="Afzendergegevens Goldschmeding Foundation"/>
    <w:basedOn w:val="ZsysbasisdocumentgegevensGoldschmedingFoundation"/>
    <w:rsid w:val="00135E7B"/>
  </w:style>
  <w:style w:type="paragraph" w:customStyle="1" w:styleId="AfzendergegevenskopjeGoldschmedingFoundation">
    <w:name w:val="Afzendergegevens kopje Goldschmeding Foundation"/>
    <w:basedOn w:val="ZsysbasisdocumentgegevensGoldschmedingFoundation"/>
    <w:rsid w:val="00135E7B"/>
  </w:style>
  <w:style w:type="numbering" w:customStyle="1" w:styleId="OpsommingtekenGoldschmedingFoundation">
    <w:name w:val="Opsomming teken Goldschmeding Foundation"/>
    <w:uiPriority w:val="99"/>
    <w:semiHidden/>
    <w:rsid w:val="00647A67"/>
    <w:pPr>
      <w:numPr>
        <w:numId w:val="10"/>
      </w:numPr>
    </w:pPr>
  </w:style>
  <w:style w:type="paragraph" w:customStyle="1" w:styleId="AlineavoorafbeeldingGoldschmedingFoundation">
    <w:name w:val="Alinea voor afbeelding Goldschmeding Foundation"/>
    <w:basedOn w:val="ZsysbasisGoldschmedingFoundation"/>
    <w:next w:val="BasistekstGoldschmedingFoundation"/>
    <w:qFormat/>
    <w:rsid w:val="00BB239A"/>
  </w:style>
  <w:style w:type="paragraph" w:customStyle="1" w:styleId="TitelGoldschmedingFoundation">
    <w:name w:val="Titel Goldschmeding Foundation"/>
    <w:basedOn w:val="ZsysbasisGoldschmedingFoundation"/>
    <w:qFormat/>
    <w:rsid w:val="000E1539"/>
    <w:pPr>
      <w:keepLines/>
    </w:pPr>
  </w:style>
  <w:style w:type="paragraph" w:customStyle="1" w:styleId="SubtitelGoldschmedingFoundation">
    <w:name w:val="Subtitel Goldschmeding Foundation"/>
    <w:basedOn w:val="ZsysbasisGoldschmedingFoundation"/>
    <w:qFormat/>
    <w:rsid w:val="000E1539"/>
    <w:pPr>
      <w:keepLines/>
    </w:pPr>
  </w:style>
  <w:style w:type="numbering" w:customStyle="1" w:styleId="BijlagenummeringGoldschmedingFoundation">
    <w:name w:val="Bijlagenummering Goldschmeding Foundation"/>
    <w:uiPriority w:val="99"/>
    <w:semiHidden/>
    <w:rsid w:val="003D49E5"/>
    <w:pPr>
      <w:numPr>
        <w:numId w:val="11"/>
      </w:numPr>
    </w:pPr>
  </w:style>
  <w:style w:type="paragraph" w:customStyle="1" w:styleId="Bijlagekop1GoldschmedingFoundation">
    <w:name w:val="Bijlage kop 1 Goldschmeding Foundation"/>
    <w:basedOn w:val="ZsysbasisGoldschmedingFoundation"/>
    <w:next w:val="BasistekstGoldschmedingFoundation"/>
    <w:qFormat/>
    <w:rsid w:val="003D49E5"/>
    <w:pPr>
      <w:keepNext/>
      <w:keepLines/>
      <w:numPr>
        <w:numId w:val="25"/>
      </w:numPr>
      <w:tabs>
        <w:tab w:val="left" w:pos="709"/>
      </w:tabs>
      <w:outlineLvl w:val="0"/>
    </w:pPr>
    <w:rPr>
      <w:b/>
    </w:rPr>
  </w:style>
  <w:style w:type="paragraph" w:customStyle="1" w:styleId="Bijlagekop2GoldschmedingFoundation">
    <w:name w:val="Bijlage kop 2 Goldschmeding Foundation"/>
    <w:basedOn w:val="ZsysbasisGoldschmedingFoundation"/>
    <w:next w:val="BasistekstGoldschmedingFoundation"/>
    <w:qFormat/>
    <w:rsid w:val="003D49E5"/>
    <w:pPr>
      <w:keepNext/>
      <w:keepLines/>
      <w:numPr>
        <w:ilvl w:val="1"/>
        <w:numId w:val="25"/>
      </w:numPr>
      <w:outlineLvl w:val="1"/>
    </w:pPr>
    <w:rPr>
      <w:b/>
    </w:rPr>
  </w:style>
  <w:style w:type="paragraph" w:styleId="CommentSubject">
    <w:name w:val="annotation subject"/>
    <w:basedOn w:val="ZsysbasisGoldschmedingFoundation"/>
    <w:next w:val="BasistekstGoldschmedingFoundation"/>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GoldschmedingFoundation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GoldschmedingFoundation"/>
    <w:next w:val="BasistekstGoldschmedingFoundation"/>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GoldschmedingFoundation"/>
    <w:next w:val="BasistekstGoldschmedingFoundation"/>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GoldschmedingFoundation">
    <w:name w:val="Tabel zonder opmaak Goldschmeding Foundation"/>
    <w:basedOn w:val="TableNormal"/>
    <w:uiPriority w:val="99"/>
    <w:qFormat/>
    <w:rsid w:val="00423A91"/>
    <w:pPr>
      <w:spacing w:line="240" w:lineRule="auto"/>
    </w:pPr>
    <w:tblPr>
      <w:tblCellMar>
        <w:left w:w="0" w:type="dxa"/>
        <w:right w:w="0" w:type="dxa"/>
      </w:tblCellMar>
    </w:tblPr>
  </w:style>
  <w:style w:type="paragraph" w:customStyle="1" w:styleId="ZsysbasistocGoldschmedingFoundation">
    <w:name w:val="Zsysbasistoc Goldschmeding Foundation"/>
    <w:basedOn w:val="ZsysbasisGoldschmedingFoundation"/>
    <w:next w:val="BasistekstGoldschmedingFoundation"/>
    <w:semiHidden/>
    <w:rsid w:val="00364B2C"/>
    <w:pPr>
      <w:ind w:left="709" w:right="567" w:hanging="709"/>
    </w:pPr>
  </w:style>
  <w:style w:type="numbering" w:customStyle="1" w:styleId="AgendapuntlijstGoldschmedingFoundation">
    <w:name w:val="Agendapunt (lijst) Goldschmeding Foundation"/>
    <w:uiPriority w:val="99"/>
    <w:semiHidden/>
    <w:rsid w:val="001C6232"/>
    <w:pPr>
      <w:numPr>
        <w:numId w:val="26"/>
      </w:numPr>
    </w:pPr>
  </w:style>
  <w:style w:type="paragraph" w:customStyle="1" w:styleId="AgendapuntGoldschmedingFoundation">
    <w:name w:val="Agendapunt Goldschmeding Foundation"/>
    <w:basedOn w:val="ZsysbasisGoldschmedingFoundation"/>
    <w:rsid w:val="0057272B"/>
    <w:pPr>
      <w:numPr>
        <w:numId w:val="27"/>
      </w:numPr>
    </w:pPr>
    <w:rPr>
      <w:caps/>
      <w:color w:val="2175D9" w:themeColor="accent1"/>
      <w:spacing w:val="10"/>
    </w:rPr>
  </w:style>
  <w:style w:type="paragraph" w:customStyle="1" w:styleId="ZsysbasistabeltekstGoldschmedingFoundation">
    <w:name w:val="Zsysbasistabeltekst Goldschmeding Foundation"/>
    <w:basedOn w:val="ZsysbasisGoldschmedingFoundation"/>
    <w:next w:val="TabeltekstGoldschmedingFoundation"/>
    <w:semiHidden/>
    <w:rsid w:val="00312D26"/>
  </w:style>
  <w:style w:type="paragraph" w:customStyle="1" w:styleId="TabeltekstGoldschmedingFoundation">
    <w:name w:val="Tabeltekst Goldschmeding Foundation"/>
    <w:basedOn w:val="ZsysbasistabeltekstGoldschmedingFoundation"/>
    <w:rsid w:val="000C6B9C"/>
  </w:style>
  <w:style w:type="paragraph" w:customStyle="1" w:styleId="TabelkopjeGoldschmedingFoundation">
    <w:name w:val="Tabelkopje Goldschmeding Foundation"/>
    <w:basedOn w:val="ZsysbasistabeltekstGoldschmedingFoundation"/>
    <w:next w:val="TabeltekstGoldschmedingFoundation"/>
    <w:rsid w:val="00AD395D"/>
    <w:rPr>
      <w:color w:val="E8F1FB" w:themeColor="accent2"/>
    </w:rPr>
  </w:style>
  <w:style w:type="paragraph" w:customStyle="1" w:styleId="DocumentnaamGoldschmedingFoundation">
    <w:name w:val="Documentnaam Goldschmeding Foundation"/>
    <w:basedOn w:val="ZsysbasisGoldschmedingFoundation"/>
    <w:next w:val="BasistekstGoldschmedingFoundation"/>
    <w:rsid w:val="00B30352"/>
  </w:style>
  <w:style w:type="paragraph" w:customStyle="1" w:styleId="TussenkopGoldschmedingFoundation">
    <w:name w:val="Tussenkop Goldschmeding Foundation"/>
    <w:basedOn w:val="ZsysbasisGoldschmedingFoundation"/>
    <w:next w:val="BasistekstGoldschmedingFoundation"/>
    <w:rsid w:val="00EA7994"/>
    <w:pPr>
      <w:keepNext/>
      <w:spacing w:before="280"/>
    </w:pPr>
    <w:rPr>
      <w:caps/>
      <w:color w:val="2175D9" w:themeColor="accent1"/>
      <w:spacing w:val="6"/>
    </w:rPr>
  </w:style>
  <w:style w:type="table" w:customStyle="1" w:styleId="TabelstijlGoldschmedingFoundation">
    <w:name w:val="Tabelstijl Goldschmeding Foundation"/>
    <w:basedOn w:val="TableNormal"/>
    <w:uiPriority w:val="99"/>
    <w:rsid w:val="00E32956"/>
    <w:pPr>
      <w:spacing w:line="240" w:lineRule="auto"/>
    </w:pPr>
    <w:tblPr>
      <w:tblStyleRowBandSize w:val="1"/>
      <w:tblCellMar>
        <w:top w:w="28" w:type="dxa"/>
        <w:left w:w="85" w:type="dxa"/>
        <w:bottom w:w="28" w:type="dxa"/>
        <w:right w:w="0" w:type="dxa"/>
      </w:tblCellMar>
    </w:tblPr>
    <w:tblStylePr w:type="firstRow">
      <w:tblPr/>
      <w:tcPr>
        <w:shd w:val="clear" w:color="auto" w:fill="2175D9" w:themeFill="accent1"/>
      </w:tcPr>
    </w:tblStylePr>
    <w:tblStylePr w:type="band2Horz">
      <w:tblPr/>
      <w:tcPr>
        <w:shd w:val="clear" w:color="auto" w:fill="E8F1FB" w:themeFill="accent2"/>
      </w:tcPr>
    </w:tblStylePr>
  </w:style>
  <w:style w:type="paragraph" w:customStyle="1" w:styleId="TussenkopmetopsommingGoldschmedingFoundation">
    <w:name w:val="Tussenkop met opsomming Goldschmeding Foundation"/>
    <w:basedOn w:val="ZsysbasisGoldschmedingFoundation"/>
    <w:next w:val="BasistekstGoldschmedingFoundation"/>
    <w:rsid w:val="003F7A46"/>
    <w:pPr>
      <w:keepNext/>
      <w:numPr>
        <w:numId w:val="31"/>
      </w:numPr>
      <w:spacing w:before="520" w:line="400" w:lineRule="atLeast"/>
    </w:pPr>
    <w:rPr>
      <w:caps/>
      <w:color w:val="2175D9" w:themeColor="accent1"/>
      <w:spacing w:val="10"/>
      <w:sz w:val="26"/>
    </w:rPr>
  </w:style>
  <w:style w:type="numbering" w:customStyle="1" w:styleId="LijsttussenkopmetopsommingGoldschmedingFoundation">
    <w:name w:val="Lijst tussenkop met opsomming Goldschmeding Foundation"/>
    <w:uiPriority w:val="99"/>
    <w:semiHidden/>
    <w:rsid w:val="004B2148"/>
    <w:pPr>
      <w:numPr>
        <w:numId w:val="30"/>
      </w:numPr>
    </w:pPr>
  </w:style>
  <w:style w:type="paragraph" w:customStyle="1" w:styleId="NaamnotulisteGoldschmedingFoundation">
    <w:name w:val="Naam notuliste Goldschmeding Foundation"/>
    <w:basedOn w:val="ZsysbasisdocumentgegevensGoldschmedingFoundation"/>
    <w:rsid w:val="002251BC"/>
    <w:rPr>
      <w:color w:val="2175D9" w:themeColor="accent1"/>
      <w:sz w:val="24"/>
    </w:rPr>
  </w:style>
  <w:style w:type="character" w:styleId="UnresolvedMention">
    <w:name w:val="Unresolved Mention"/>
    <w:basedOn w:val="DefaultParagraphFont"/>
    <w:uiPriority w:val="99"/>
    <w:semiHidden/>
    <w:unhideWhenUsed/>
    <w:rsid w:val="00310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3524">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21455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vanderhelm@goldschmeding.found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Sjablonen\Memo%20Goldschmeding%20Foundation.dotx" TargetMode="External"/></Relationships>
</file>

<file path=word/theme/theme1.xml><?xml version="1.0" encoding="utf-8"?>
<a:theme xmlns:a="http://schemas.openxmlformats.org/drawingml/2006/main" name="Office-thema">
  <a:themeElements>
    <a:clrScheme name="Kleuren Goldschmeding Foundation">
      <a:dk1>
        <a:srgbClr val="000000"/>
      </a:dk1>
      <a:lt1>
        <a:srgbClr val="FFFFFF"/>
      </a:lt1>
      <a:dk2>
        <a:srgbClr val="2175D9"/>
      </a:dk2>
      <a:lt2>
        <a:srgbClr val="FFFFFF"/>
      </a:lt2>
      <a:accent1>
        <a:srgbClr val="2175D9"/>
      </a:accent1>
      <a:accent2>
        <a:srgbClr val="E8F1FB"/>
      </a:accent2>
      <a:accent3>
        <a:srgbClr val="676767"/>
      </a:accent3>
      <a:accent4>
        <a:srgbClr val="E98A26"/>
      </a:accent4>
      <a:accent5>
        <a:srgbClr val="FCF1E5"/>
      </a:accent5>
      <a:accent6>
        <a:srgbClr val="7E96CD"/>
      </a:accent6>
      <a:hlink>
        <a:srgbClr val="000000"/>
      </a:hlink>
      <a:folHlink>
        <a:srgbClr val="000000"/>
      </a:folHlink>
    </a:clrScheme>
    <a:fontScheme name="Lettertypen Goldschmeding Foundation">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B9DB96D0B6E499C20EDB20A25C1C0" ma:contentTypeVersion="" ma:contentTypeDescription="Create a new document." ma:contentTypeScope="" ma:versionID="cf46947910b09671ccdbe1c94cd7e429">
  <xsd:schema xmlns:xsd="http://www.w3.org/2001/XMLSchema" xmlns:xs="http://www.w3.org/2001/XMLSchema" xmlns:p="http://schemas.microsoft.com/office/2006/metadata/properties" xmlns:ns2="a8f515e1-b07c-45d7-8c90-46c31aadc490" xmlns:ns3="e722d3c4-5633-40de-9150-dbf9b67024c0" xmlns:ns4="1ab7933d-5d76-4aca-8e2c-aaf9fd698b0f" targetNamespace="http://schemas.microsoft.com/office/2006/metadata/properties" ma:root="true" ma:fieldsID="0746d9d6255febcd65a67b6f51bc6d8d" ns2:_="" ns3:_="" ns4:_="">
    <xsd:import namespace="a8f515e1-b07c-45d7-8c90-46c31aadc490"/>
    <xsd:import namespace="e722d3c4-5633-40de-9150-dbf9b67024c0"/>
    <xsd:import namespace="1ab7933d-5d76-4aca-8e2c-aaf9fd698b0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515e1-b07c-45d7-8c90-46c31aadc4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4" nillable="true" ma:displayName="Taxonomy Catch All Column" ma:hidden="true" ma:list="{2e6e145c-7079-4893-b8bc-ac78aa857799}" ma:internalName="TaxCatchAll" ma:showField="CatchAllData" ma:web="a8f515e1-b07c-45d7-8c90-46c31aadc4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22d3c4-5633-40de-9150-dbf9b67024c0"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7933d-5d76-4aca-8e2c-aaf9fd698b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44778d-d326-4c29-8da4-015cbf00ff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ab7933d-5d76-4aca-8e2c-aaf9fd698b0f" xsi:nil="true"/>
    <lcf76f155ced4ddcb4097134ff3c332f xmlns="1ab7933d-5d76-4aca-8e2c-aaf9fd698b0f">
      <Terms xmlns="http://schemas.microsoft.com/office/infopath/2007/PartnerControls"/>
    </lcf76f155ced4ddcb4097134ff3c332f>
    <TaxCatchAll xmlns="a8f515e1-b07c-45d7-8c90-46c31aadc4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F65FA-F69C-4811-AC40-68FB121A2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515e1-b07c-45d7-8c90-46c31aadc490"/>
    <ds:schemaRef ds:uri="e722d3c4-5633-40de-9150-dbf9b67024c0"/>
    <ds:schemaRef ds:uri="1ab7933d-5d76-4aca-8e2c-aaf9fd698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1404C-7EE2-4344-859B-F9B972E4A3DA}">
  <ds:schemaRefs>
    <ds:schemaRef ds:uri="http://schemas.openxmlformats.org/officeDocument/2006/bibliography"/>
  </ds:schemaRefs>
</ds:datastoreItem>
</file>

<file path=customXml/itemProps3.xml><?xml version="1.0" encoding="utf-8"?>
<ds:datastoreItem xmlns:ds="http://schemas.openxmlformats.org/officeDocument/2006/customXml" ds:itemID="{11FAA73D-EC88-40AA-96AF-EDD1D2D34162}">
  <ds:schemaRefs>
    <ds:schemaRef ds:uri="http://schemas.microsoft.com/office/2006/metadata/properties"/>
    <ds:schemaRef ds:uri="http://schemas.microsoft.com/office/infopath/2007/PartnerControls"/>
    <ds:schemaRef ds:uri="1ab7933d-5d76-4aca-8e2c-aaf9fd698b0f"/>
    <ds:schemaRef ds:uri="a8f515e1-b07c-45d7-8c90-46c31aadc490"/>
  </ds:schemaRefs>
</ds:datastoreItem>
</file>

<file path=customXml/itemProps4.xml><?xml version="1.0" encoding="utf-8"?>
<ds:datastoreItem xmlns:ds="http://schemas.openxmlformats.org/officeDocument/2006/customXml" ds:itemID="{6355F442-19F6-485D-82B6-0A6DFE223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C:\Users\Gebruiker\Desktop\Sjablonen\Memo Goldschmeding Foundation.dotx</Template>
  <TotalTime>1</TotalTime>
  <Pages>1</Pages>
  <Words>355</Words>
  <Characters>2028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
    </vt:vector>
  </TitlesOfParts>
  <Manager/>
  <Company>Goldschmeding Foundation</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Martijn Roos</dc:creator>
  <cp:keywords/>
  <dc:description>sjabloonversie 1.2 - 15 februari 2017_x000d_
sjablonen: www.JoulesUnlimited.nl</dc:description>
  <cp:lastModifiedBy>Iris Weges</cp:lastModifiedBy>
  <cp:revision>2</cp:revision>
  <cp:lastPrinted>2019-05-24T15:52:00Z</cp:lastPrinted>
  <dcterms:created xsi:type="dcterms:W3CDTF">2023-04-17T10:23:00Z</dcterms:created>
  <dcterms:modified xsi:type="dcterms:W3CDTF">2023-04-17T10:23:00Z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0x010100393B9DB96D0B6E499C20EDB20A25C1C0</vt:lpwstr>
  </property>
  <property fmtid="{D5CDD505-2E9C-101B-9397-08002B2CF9AE}" pid="3" name="MediaServiceImageTags">
    <vt:lpwstr/>
  </property>
</Properties>
</file>